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31" w:rsidRPr="005116B2" w:rsidRDefault="001C5C2E" w:rsidP="00FB5931">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5116B2">
        <w:rPr>
          <w:rFonts w:eastAsia="Times New Roman" w:cstheme="minorHAnsi"/>
          <w:sz w:val="24"/>
          <w:szCs w:val="20"/>
          <w:lang w:eastAsia="pl-PL"/>
        </w:rPr>
        <w:t>Załącznik nr 3</w:t>
      </w:r>
    </w:p>
    <w:p w:rsidR="00FB5931" w:rsidRPr="005116B2" w:rsidRDefault="0003629B" w:rsidP="0003629B">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200"/>
          <w:sz w:val="20"/>
          <w:szCs w:val="20"/>
          <w:lang w:eastAsia="ar-SA"/>
        </w:rPr>
      </w:pPr>
      <w:r w:rsidRPr="005116B2">
        <w:rPr>
          <w:rFonts w:eastAsia="Times New Roman" w:cstheme="minorHAnsi"/>
          <w:b/>
          <w:bCs/>
          <w:w w:val="200"/>
          <w:sz w:val="20"/>
          <w:szCs w:val="20"/>
          <w:lang w:eastAsia="ar-SA"/>
        </w:rPr>
        <w:t>UMOWA DOSTAWY Nr ………</w:t>
      </w:r>
      <w:r w:rsidR="00FB5931" w:rsidRPr="005116B2">
        <w:rPr>
          <w:rFonts w:eastAsia="Times New Roman" w:cstheme="minorHAnsi"/>
          <w:b/>
          <w:bCs/>
          <w:w w:val="200"/>
          <w:sz w:val="20"/>
          <w:szCs w:val="20"/>
          <w:lang w:eastAsia="ar-SA"/>
        </w:rPr>
        <w:t>(WZÓR)</w:t>
      </w:r>
    </w:p>
    <w:p w:rsidR="00FB5931" w:rsidRPr="005116B2" w:rsidRDefault="00FB5931" w:rsidP="00FB5931">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suppressAutoHyphens/>
        <w:autoSpaceDN w:val="0"/>
        <w:spacing w:after="0" w:line="360" w:lineRule="auto"/>
        <w:jc w:val="center"/>
        <w:rPr>
          <w:rFonts w:eastAsia="Times New Roman" w:cstheme="minorHAnsi"/>
          <w:sz w:val="24"/>
          <w:szCs w:val="24"/>
          <w:lang w:eastAsia="ar-SA"/>
        </w:rPr>
      </w:pPr>
      <w:r w:rsidRPr="005116B2">
        <w:rPr>
          <w:rFonts w:eastAsia="Times New Roman" w:cstheme="minorHAnsi"/>
          <w:sz w:val="24"/>
          <w:szCs w:val="24"/>
          <w:lang w:eastAsia="ar-SA"/>
        </w:rPr>
        <w:t xml:space="preserve">zawarta  w  dniu ……...20…. roku </w:t>
      </w:r>
    </w:p>
    <w:p w:rsidR="00FB5931" w:rsidRPr="005116B2" w:rsidRDefault="00FB5931" w:rsidP="00FB5931">
      <w:pPr>
        <w:suppressAutoHyphens/>
        <w:autoSpaceDN w:val="0"/>
        <w:spacing w:after="0" w:line="240" w:lineRule="auto"/>
        <w:jc w:val="both"/>
        <w:rPr>
          <w:rFonts w:eastAsia="Times New Roman" w:cstheme="minorHAnsi"/>
          <w:sz w:val="24"/>
          <w:szCs w:val="24"/>
          <w:lang w:eastAsia="ar-SA"/>
        </w:rPr>
      </w:pPr>
      <w:r w:rsidRPr="005116B2">
        <w:rPr>
          <w:rFonts w:eastAsia="Times New Roman" w:cstheme="minorHAnsi"/>
          <w:sz w:val="24"/>
          <w:szCs w:val="24"/>
          <w:lang w:eastAsia="ar-SA"/>
        </w:rPr>
        <w:t>pomiędzy:</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8"/>
          <w:szCs w:val="28"/>
          <w:lang w:eastAsia="ar-SA"/>
        </w:rPr>
      </w:pPr>
      <w:r w:rsidRPr="005116B2">
        <w:rPr>
          <w:rFonts w:eastAsia="Times New Roman" w:cstheme="minorHAnsi"/>
          <w:b/>
          <w:sz w:val="28"/>
          <w:szCs w:val="28"/>
          <w:lang w:eastAsia="ar-SA"/>
        </w:rPr>
        <w:t>Wojewódzkim Zespołem Lecznictwa Psychiatrycznego w Olsztynie</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16"/>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4"/>
          <w:szCs w:val="24"/>
          <w:lang w:eastAsia="ar-SA"/>
        </w:rPr>
      </w:pPr>
      <w:r w:rsidRPr="005116B2">
        <w:rPr>
          <w:rFonts w:eastAsia="Times New Roman" w:cstheme="minorHAnsi"/>
          <w:b/>
          <w:sz w:val="24"/>
          <w:szCs w:val="24"/>
          <w:lang w:eastAsia="ar-SA"/>
        </w:rPr>
        <w:t xml:space="preserve">Aleja Wojska Polskiego 35, </w:t>
      </w:r>
      <w:r w:rsidRPr="005116B2">
        <w:rPr>
          <w:rFonts w:eastAsia="Times New Roman" w:cstheme="minorHAnsi"/>
          <w:b/>
          <w:sz w:val="24"/>
          <w:szCs w:val="24"/>
          <w:lang w:eastAsia="ar-SA"/>
        </w:rPr>
        <w:tab/>
        <w:t>10-228 Olsztyn</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360" w:lineRule="auto"/>
        <w:jc w:val="center"/>
        <w:rPr>
          <w:rFonts w:eastAsia="Times New Roman" w:cstheme="minorHAnsi"/>
          <w:b/>
          <w:sz w:val="12"/>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r w:rsidRPr="005116B2">
        <w:rPr>
          <w:rFonts w:eastAsia="Times New Roman" w:cstheme="minorHAnsi"/>
          <w:b/>
          <w:sz w:val="24"/>
          <w:szCs w:val="24"/>
          <w:lang w:eastAsia="ar-SA"/>
        </w:rPr>
        <w:t xml:space="preserve"> </w:t>
      </w:r>
      <w:r w:rsidRPr="005116B2">
        <w:rPr>
          <w:rFonts w:eastAsia="Times New Roman" w:cstheme="minorHAnsi"/>
          <w:sz w:val="24"/>
          <w:szCs w:val="24"/>
          <w:lang w:eastAsia="ar-SA"/>
        </w:rPr>
        <w:t xml:space="preserve">zwanym w dalszych postanowieniach niniejszej umowy </w:t>
      </w:r>
      <w:r w:rsidRPr="005116B2">
        <w:rPr>
          <w:rFonts w:eastAsia="Times New Roman" w:cstheme="minorHAnsi"/>
          <w:b/>
          <w:sz w:val="24"/>
          <w:szCs w:val="24"/>
          <w:lang w:eastAsia="ar-SA"/>
        </w:rPr>
        <w:t>„</w:t>
      </w:r>
      <w:r w:rsidRPr="005116B2">
        <w:rPr>
          <w:rFonts w:eastAsia="Times New Roman" w:cstheme="minorHAnsi"/>
          <w:b/>
          <w:bCs/>
          <w:sz w:val="24"/>
          <w:szCs w:val="24"/>
          <w:lang w:eastAsia="ar-SA"/>
        </w:rPr>
        <w:t>Zamawiającym”</w:t>
      </w:r>
      <w:r w:rsidRPr="005116B2">
        <w:rPr>
          <w:rFonts w:eastAsia="Times New Roman" w:cstheme="minorHAnsi"/>
          <w:b/>
          <w:bCs/>
          <w:sz w:val="24"/>
          <w:szCs w:val="24"/>
          <w:lang w:eastAsia="ar-SA"/>
        </w:rPr>
        <w:br/>
      </w:r>
      <w:r w:rsidRPr="005116B2">
        <w:rPr>
          <w:rFonts w:eastAsia="Times New Roman" w:cstheme="minorHAnsi"/>
          <w:sz w:val="24"/>
          <w:szCs w:val="24"/>
          <w:lang w:eastAsia="ar-SA"/>
        </w:rPr>
        <w:t xml:space="preserve">reprezentowanym przez: </w:t>
      </w:r>
      <w:r w:rsidR="00257100">
        <w:rPr>
          <w:rFonts w:eastAsia="Times New Roman" w:cstheme="minorHAnsi"/>
          <w:b/>
          <w:i/>
          <w:sz w:val="24"/>
          <w:szCs w:val="24"/>
          <w:lang w:eastAsia="ar-SA"/>
        </w:rPr>
        <w:t>Iwonę Orkiszewską</w:t>
      </w:r>
      <w:r w:rsidRPr="005116B2">
        <w:rPr>
          <w:rFonts w:eastAsia="Times New Roman" w:cstheme="minorHAnsi"/>
          <w:i/>
          <w:sz w:val="24"/>
          <w:szCs w:val="24"/>
          <w:lang w:eastAsia="ar-SA"/>
        </w:rPr>
        <w:t xml:space="preserve"> –</w:t>
      </w:r>
      <w:r w:rsidR="00257100">
        <w:rPr>
          <w:rFonts w:eastAsia="Times New Roman" w:cstheme="minorHAnsi"/>
          <w:sz w:val="24"/>
          <w:szCs w:val="24"/>
          <w:lang w:eastAsia="ar-SA"/>
        </w:rPr>
        <w:t xml:space="preserve"> Dyrektora</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left w:val="single" w:sz="4" w:space="4" w:color="000000"/>
          <w:bottom w:val="single" w:sz="4" w:space="10" w:color="000000"/>
          <w:right w:val="single" w:sz="4" w:space="4" w:color="000000"/>
          <w:between w:val="single" w:sz="4" w:space="1" w:color="000000"/>
        </w:pBdr>
        <w:suppressAutoHyphens/>
        <w:autoSpaceDN w:val="0"/>
        <w:spacing w:after="0" w:line="240" w:lineRule="auto"/>
        <w:jc w:val="center"/>
        <w:rPr>
          <w:rFonts w:eastAsia="Times New Roman" w:cstheme="minorHAnsi"/>
          <w:b/>
          <w:bCs/>
          <w:szCs w:val="24"/>
          <w:lang w:eastAsia="ar-SA"/>
        </w:rPr>
      </w:pPr>
      <w:r w:rsidRPr="005116B2">
        <w:rPr>
          <w:rFonts w:eastAsia="Times New Roman" w:cstheme="minorHAnsi"/>
          <w:b/>
          <w:bCs/>
          <w:szCs w:val="24"/>
          <w:lang w:eastAsia="ar-SA"/>
        </w:rPr>
        <w:t xml:space="preserve">KRS   </w:t>
      </w:r>
      <w:r w:rsidRPr="005116B2">
        <w:rPr>
          <w:rFonts w:eastAsia="Times New Roman" w:cstheme="minorHAnsi"/>
          <w:bCs/>
          <w:szCs w:val="24"/>
          <w:lang w:eastAsia="ar-SA"/>
        </w:rPr>
        <w:t>0000002206</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REGON   </w:t>
      </w:r>
      <w:r w:rsidRPr="005116B2">
        <w:rPr>
          <w:rFonts w:eastAsia="Times New Roman" w:cstheme="minorHAnsi"/>
          <w:bCs/>
          <w:szCs w:val="24"/>
          <w:lang w:eastAsia="ar-SA"/>
        </w:rPr>
        <w:t>000295484</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NIP   </w:t>
      </w:r>
      <w:r w:rsidRPr="005116B2">
        <w:rPr>
          <w:rFonts w:eastAsia="Times New Roman" w:cstheme="minorHAnsi"/>
          <w:bCs/>
          <w:szCs w:val="24"/>
          <w:lang w:eastAsia="ar-SA"/>
        </w:rPr>
        <w:t>739-29-55-788</w:t>
      </w:r>
      <w:r w:rsidRPr="005116B2">
        <w:rPr>
          <w:rFonts w:eastAsia="Times New Roman" w:cstheme="minorHAnsi"/>
          <w:b/>
          <w:bCs/>
          <w:szCs w:val="24"/>
          <w:lang w:eastAsia="ar-SA"/>
        </w:rPr>
        <w:t xml:space="preserve"> ,</w:t>
      </w:r>
    </w:p>
    <w:p w:rsidR="00FB5931" w:rsidRPr="005116B2" w:rsidRDefault="00FB5931" w:rsidP="00FB5931">
      <w:pPr>
        <w:suppressAutoHyphens/>
        <w:autoSpaceDN w:val="0"/>
        <w:spacing w:after="0" w:line="240" w:lineRule="auto"/>
        <w:rPr>
          <w:rFonts w:eastAsia="Times New Roman" w:cstheme="minorHAnsi"/>
          <w:sz w:val="24"/>
          <w:szCs w:val="24"/>
          <w:lang w:eastAsia="ar-SA"/>
        </w:rPr>
      </w:pPr>
      <w:r w:rsidRPr="005116B2">
        <w:rPr>
          <w:rFonts w:eastAsia="Times New Roman" w:cstheme="minorHAnsi"/>
          <w:sz w:val="24"/>
          <w:szCs w:val="24"/>
          <w:lang w:eastAsia="ar-SA"/>
        </w:rPr>
        <w:t>a:</w:t>
      </w:r>
    </w:p>
    <w:p w:rsidR="00FB5931" w:rsidRPr="005116B2" w:rsidRDefault="00FB5931" w:rsidP="00FB5931">
      <w:pP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jc w:val="center"/>
        <w:rPr>
          <w:rFonts w:eastAsia="Times New Roman" w:cstheme="minorHAnsi"/>
          <w:sz w:val="16"/>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5116B2">
        <w:rPr>
          <w:rFonts w:eastAsia="Times New Roman" w:cstheme="minorHAnsi"/>
          <w:sz w:val="24"/>
          <w:szCs w:val="24"/>
          <w:lang w:eastAsia="ar-SA"/>
        </w:rPr>
        <w:t xml:space="preserve">zwaną w dalszych postanowieniach niniejszej umowy </w:t>
      </w:r>
      <w:r w:rsidRPr="005116B2">
        <w:rPr>
          <w:rFonts w:eastAsia="Times New Roman" w:cstheme="minorHAnsi"/>
          <w:b/>
          <w:bCs/>
          <w:sz w:val="24"/>
          <w:szCs w:val="24"/>
          <w:lang w:eastAsia="ar-SA"/>
        </w:rPr>
        <w:t>„</w:t>
      </w:r>
      <w:r w:rsidRPr="005116B2">
        <w:rPr>
          <w:rFonts w:eastAsia="Times New Roman" w:cstheme="minorHAnsi"/>
          <w:b/>
          <w:sz w:val="24"/>
          <w:szCs w:val="24"/>
          <w:lang w:eastAsia="ar-SA"/>
        </w:rPr>
        <w:t>Dostawcą”</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before="240" w:after="0" w:line="240" w:lineRule="auto"/>
        <w:rPr>
          <w:rFonts w:eastAsia="Times New Roman" w:cstheme="minorHAnsi"/>
          <w:sz w:val="24"/>
          <w:szCs w:val="24"/>
          <w:lang w:eastAsia="ar-SA"/>
        </w:rPr>
      </w:pPr>
      <w:r w:rsidRPr="005116B2">
        <w:rPr>
          <w:rFonts w:eastAsia="Times New Roman" w:cstheme="minorHAnsi"/>
          <w:sz w:val="24"/>
          <w:szCs w:val="24"/>
          <w:lang w:eastAsia="ar-SA"/>
        </w:rPr>
        <w:t xml:space="preserve">reprezentowaną przez: </w:t>
      </w:r>
      <w:r w:rsidRPr="005116B2">
        <w:rPr>
          <w:rFonts w:eastAsia="Times New Roman" w:cstheme="minorHAnsi"/>
          <w:b/>
          <w:i/>
          <w:sz w:val="24"/>
          <w:szCs w:val="24"/>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bCs/>
          <w:sz w:val="6"/>
          <w:szCs w:val="16"/>
          <w:lang w:eastAsia="ar-SA"/>
        </w:rPr>
      </w:pPr>
      <w:r w:rsidRPr="005116B2">
        <w:rPr>
          <w:rFonts w:eastAsia="Times New Roman" w:cstheme="minorHAnsi"/>
          <w:sz w:val="24"/>
          <w:szCs w:val="24"/>
          <w:lang w:eastAsia="ar-SA"/>
        </w:rPr>
        <w:tab/>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 w:val="4"/>
          <w:szCs w:val="24"/>
          <w:lang w:eastAsia="ar-SA"/>
        </w:rPr>
      </w:pPr>
      <w:r w:rsidRPr="005116B2">
        <w:rPr>
          <w:rFonts w:eastAsia="Times New Roman" w:cstheme="minorHAnsi"/>
          <w:b/>
          <w:bCs/>
          <w:szCs w:val="24"/>
          <w:lang w:eastAsia="ar-SA"/>
        </w:rPr>
        <w:t xml:space="preserve">  </w:t>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Cs w:val="24"/>
          <w:lang w:eastAsia="ar-SA"/>
        </w:rPr>
      </w:pPr>
      <w:r w:rsidRPr="005116B2">
        <w:rPr>
          <w:rFonts w:eastAsia="Times New Roman" w:cstheme="minorHAnsi"/>
          <w:b/>
          <w:bCs/>
          <w:szCs w:val="24"/>
          <w:lang w:eastAsia="ar-SA"/>
        </w:rPr>
        <w:t xml:space="preserve">  KRS/EDG* </w:t>
      </w:r>
      <w:r w:rsidRPr="005116B2">
        <w:rPr>
          <w:rFonts w:eastAsia="Times New Roman" w:cstheme="minorHAnsi"/>
          <w:szCs w:val="24"/>
          <w:lang w:eastAsia="ar-SA"/>
        </w:rPr>
        <w:t>………………..</w:t>
      </w:r>
      <w:r w:rsidRPr="005116B2">
        <w:rPr>
          <w:rFonts w:eastAsia="Times New Roman" w:cstheme="minorHAnsi"/>
          <w:b/>
          <w:bCs/>
          <w:szCs w:val="24"/>
          <w:lang w:eastAsia="ar-SA"/>
        </w:rPr>
        <w:t xml:space="preserve">        REGON </w:t>
      </w:r>
      <w:r w:rsidRPr="005116B2">
        <w:rPr>
          <w:rFonts w:eastAsia="Times New Roman" w:cstheme="minorHAnsi"/>
          <w:szCs w:val="24"/>
          <w:lang w:eastAsia="ar-SA"/>
        </w:rPr>
        <w:t>…………………</w:t>
      </w:r>
      <w:r w:rsidRPr="005116B2">
        <w:rPr>
          <w:rFonts w:eastAsia="Times New Roman" w:cstheme="minorHAnsi"/>
          <w:b/>
          <w:bCs/>
          <w:szCs w:val="24"/>
          <w:lang w:eastAsia="ar-SA"/>
        </w:rPr>
        <w:tab/>
        <w:t xml:space="preserve">     NIP </w:t>
      </w:r>
      <w:r w:rsidRPr="005116B2">
        <w:rPr>
          <w:rFonts w:eastAsia="Times New Roman" w:cstheme="minorHAnsi"/>
          <w:szCs w:val="24"/>
          <w:lang w:eastAsia="ar-SA"/>
        </w:rPr>
        <w:t>………………………</w:t>
      </w:r>
    </w:p>
    <w:p w:rsidR="00FB5931" w:rsidRPr="005116B2" w:rsidRDefault="00FB5931" w:rsidP="00FB5931">
      <w:pPr>
        <w:suppressAutoHyphens/>
        <w:autoSpaceDN w:val="0"/>
        <w:spacing w:after="0" w:line="240" w:lineRule="auto"/>
        <w:rPr>
          <w:rFonts w:eastAsia="Times New Roman" w:cstheme="minorHAnsi"/>
          <w:b/>
          <w:bCs/>
          <w:sz w:val="8"/>
          <w:szCs w:val="24"/>
          <w:lang w:eastAsia="ar-SA"/>
        </w:rPr>
      </w:pPr>
    </w:p>
    <w:p w:rsidR="00FB5931" w:rsidRPr="005116B2" w:rsidRDefault="00FB5931" w:rsidP="00FB5931">
      <w:pPr>
        <w:suppressAutoHyphens/>
        <w:autoSpaceDN w:val="0"/>
        <w:spacing w:after="0" w:line="240" w:lineRule="auto"/>
        <w:rPr>
          <w:rFonts w:eastAsia="Times New Roman" w:cstheme="minorHAnsi"/>
          <w:sz w:val="16"/>
          <w:szCs w:val="24"/>
          <w:lang w:eastAsia="ar-SA"/>
        </w:rPr>
      </w:pPr>
      <w:r w:rsidRPr="005116B2">
        <w:rPr>
          <w:rFonts w:eastAsia="Times New Roman" w:cstheme="minorHAnsi"/>
          <w:sz w:val="16"/>
          <w:szCs w:val="24"/>
          <w:lang w:eastAsia="ar-SA"/>
        </w:rPr>
        <w:t>* Nie potrzebne skreślić</w:t>
      </w:r>
    </w:p>
    <w:p w:rsidR="00FB5931" w:rsidRPr="005116B2" w:rsidRDefault="00FB5931" w:rsidP="00FB5931">
      <w:pPr>
        <w:suppressAutoHyphens/>
        <w:autoSpaceDN w:val="0"/>
        <w:spacing w:after="0" w:line="240" w:lineRule="auto"/>
        <w:ind w:firstLine="709"/>
        <w:jc w:val="both"/>
        <w:rPr>
          <w:rFonts w:eastAsia="Times New Roman" w:cstheme="minorHAnsi"/>
          <w:sz w:val="24"/>
          <w:szCs w:val="24"/>
          <w:lang w:eastAsia="ar-SA"/>
        </w:rPr>
      </w:pPr>
    </w:p>
    <w:p w:rsidR="00FB5931" w:rsidRPr="005116B2" w:rsidRDefault="0071345A" w:rsidP="00FB5931">
      <w:pPr>
        <w:suppressAutoHyphens/>
        <w:autoSpaceDN w:val="0"/>
        <w:spacing w:before="120" w:after="120"/>
        <w:ind w:firstLine="708"/>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Na podstawie art. 2 ust. 1 pkt 1</w:t>
      </w:r>
      <w:r w:rsidR="00FB5931" w:rsidRPr="005116B2">
        <w:rPr>
          <w:rFonts w:eastAsia="Times New Roman" w:cstheme="minorHAnsi"/>
          <w:color w:val="000000"/>
          <w:sz w:val="24"/>
          <w:szCs w:val="24"/>
          <w:lang w:eastAsia="ar-SA"/>
        </w:rPr>
        <w:t xml:space="preserve"> ustawy Prawo zamówień publicznych z </w:t>
      </w:r>
      <w:r w:rsidRPr="005116B2">
        <w:rPr>
          <w:rFonts w:eastAsia="Times New Roman" w:cstheme="minorHAnsi"/>
          <w:color w:val="000000"/>
          <w:sz w:val="24"/>
          <w:szCs w:val="24"/>
          <w:lang w:eastAsia="ar-SA"/>
        </w:rPr>
        <w:t xml:space="preserve">11 września 2019 r. </w:t>
      </w:r>
      <w:r w:rsidR="00FB5931" w:rsidRPr="005116B2">
        <w:rPr>
          <w:rFonts w:eastAsia="Times New Roman" w:cstheme="minorHAnsi"/>
          <w:color w:val="000000"/>
          <w:sz w:val="24"/>
          <w:szCs w:val="24"/>
          <w:lang w:eastAsia="ar-SA"/>
        </w:rPr>
        <w:t xml:space="preserve">(Dz. U. </w:t>
      </w:r>
      <w:r w:rsidR="00742C7A">
        <w:rPr>
          <w:rFonts w:eastAsia="Times New Roman" w:cstheme="minorHAnsi"/>
          <w:color w:val="000000"/>
          <w:sz w:val="24"/>
          <w:szCs w:val="24"/>
          <w:lang w:eastAsia="ar-SA"/>
        </w:rPr>
        <w:t>z 202</w:t>
      </w:r>
      <w:r w:rsidR="005674A0">
        <w:rPr>
          <w:rFonts w:eastAsia="Times New Roman" w:cstheme="minorHAnsi"/>
          <w:color w:val="000000"/>
          <w:sz w:val="24"/>
          <w:szCs w:val="24"/>
          <w:lang w:eastAsia="ar-SA"/>
        </w:rPr>
        <w:t>3</w:t>
      </w:r>
      <w:r w:rsidR="004D5432" w:rsidRPr="005116B2">
        <w:rPr>
          <w:rFonts w:eastAsia="Times New Roman" w:cstheme="minorHAnsi"/>
          <w:color w:val="000000"/>
          <w:sz w:val="24"/>
          <w:szCs w:val="24"/>
          <w:lang w:eastAsia="ar-SA"/>
        </w:rPr>
        <w:t xml:space="preserve"> r. poz. </w:t>
      </w:r>
      <w:r w:rsidR="005674A0">
        <w:rPr>
          <w:rFonts w:eastAsia="Times New Roman" w:cstheme="minorHAnsi"/>
          <w:color w:val="000000"/>
          <w:sz w:val="24"/>
          <w:szCs w:val="24"/>
          <w:lang w:eastAsia="ar-SA"/>
        </w:rPr>
        <w:t>1605</w:t>
      </w:r>
      <w:r w:rsidR="00FB5931" w:rsidRPr="005116B2">
        <w:rPr>
          <w:rFonts w:eastAsia="Times New Roman" w:cstheme="minorHAnsi"/>
          <w:color w:val="000000"/>
          <w:sz w:val="24"/>
          <w:szCs w:val="24"/>
          <w:lang w:eastAsia="ar-SA"/>
        </w:rPr>
        <w:t>), po przeprowadzonym rozpoznaniu cenowym i wybraniu najkorzystniejszej oferty, zostaje zawarta umowa następującej treści:</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w:t>
      </w:r>
      <w:r w:rsidRPr="005116B2">
        <w:rPr>
          <w:rFonts w:eastAsia="Times New Roman" w:cstheme="minorHAnsi"/>
          <w:b/>
          <w:bCs/>
          <w:color w:val="000000"/>
          <w:sz w:val="24"/>
          <w:szCs w:val="24"/>
          <w:lang w:eastAsia="ar-SA"/>
        </w:rPr>
        <w:t xml:space="preserve"> </w:t>
      </w:r>
      <w:r w:rsidRPr="005116B2">
        <w:rPr>
          <w:rFonts w:eastAsia="Times New Roman" w:cstheme="minorHAnsi"/>
          <w:color w:val="000000"/>
          <w:sz w:val="24"/>
          <w:szCs w:val="24"/>
          <w:lang w:eastAsia="ar-SA"/>
        </w:rPr>
        <w:t>1</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PRZEDMIOT ZAMÓWIENIA</w:t>
      </w:r>
    </w:p>
    <w:p w:rsidR="002266C1" w:rsidRPr="005116B2" w:rsidRDefault="002266C1"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Dostawca zobowiązuje się na podstawie niniejszej umowy dostarczyć Zamawiającemu </w:t>
      </w:r>
      <w:r w:rsidRPr="005116B2">
        <w:rPr>
          <w:rFonts w:eastAsia="Times New Roman" w:cstheme="minorHAnsi"/>
          <w:color w:val="000000"/>
          <w:sz w:val="24"/>
          <w:szCs w:val="24"/>
          <w:u w:val="single"/>
          <w:lang w:eastAsia="ar-SA"/>
        </w:rPr>
        <w:t>(odczynniki)</w:t>
      </w:r>
      <w:r w:rsidRPr="005116B2">
        <w:rPr>
          <w:rFonts w:eastAsia="Times New Roman" w:cstheme="minorHAnsi"/>
          <w:color w:val="000000"/>
          <w:sz w:val="24"/>
          <w:szCs w:val="24"/>
          <w:lang w:eastAsia="ar-SA"/>
        </w:rPr>
        <w:t xml:space="preserve">, których asortyment, cenę jednostkową netto oraz wartość netto i wartość brutto określają załączniki nr </w:t>
      </w:r>
      <w:r w:rsidR="00FF7BAC">
        <w:rPr>
          <w:rFonts w:eastAsia="Times New Roman" w:cstheme="minorHAnsi"/>
          <w:color w:val="000000"/>
          <w:sz w:val="24"/>
          <w:szCs w:val="24"/>
          <w:lang w:eastAsia="ar-SA"/>
        </w:rPr>
        <w:t xml:space="preserve">2 do Ogłoszenia – Formularz cenowy, </w:t>
      </w:r>
      <w:r w:rsidRPr="005116B2">
        <w:rPr>
          <w:rFonts w:eastAsia="Times New Roman" w:cstheme="minorHAnsi"/>
          <w:color w:val="000000"/>
          <w:sz w:val="24"/>
          <w:szCs w:val="24"/>
          <w:lang w:eastAsia="ar-SA"/>
        </w:rPr>
        <w:t xml:space="preserve">będące integralną częścią niniejszej umowy. </w:t>
      </w:r>
    </w:p>
    <w:p w:rsidR="00731449" w:rsidRPr="005116B2" w:rsidRDefault="00731449"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Zamawiający zastrzega sobie prawo składania zamówień i realizacji przedmiotu umowy w zależności od posiadanych środków finansowych, tym samym ma prawo ograniczania ilości przedmiotu umowy, co może spowodować zmniejszenie wartości dostawy.</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ilości przedmiotu zamówienia są wielkościami</w:t>
      </w:r>
      <w:r w:rsidR="000367EC" w:rsidRPr="005116B2">
        <w:rPr>
          <w:rFonts w:eastAsia="Times New Roman" w:cstheme="minorHAnsi"/>
          <w:color w:val="000000"/>
          <w:sz w:val="24"/>
          <w:szCs w:val="24"/>
          <w:lang w:eastAsia="ar-SA"/>
        </w:rPr>
        <w:t xml:space="preserve"> szacunkowymi</w:t>
      </w:r>
      <w:r w:rsidRPr="005116B2">
        <w:rPr>
          <w:rFonts w:eastAsia="Times New Roman" w:cstheme="minorHAnsi"/>
          <w:color w:val="000000"/>
          <w:sz w:val="24"/>
          <w:szCs w:val="24"/>
          <w:lang w:eastAsia="ar-SA"/>
        </w:rPr>
        <w:t xml:space="preserve"> i w związku z powyższym </w:t>
      </w:r>
      <w:r w:rsidRPr="005116B2">
        <w:rPr>
          <w:rFonts w:eastAsia="Times New Roman" w:cstheme="minorHAnsi"/>
          <w:bCs/>
          <w:color w:val="000000"/>
          <w:sz w:val="24"/>
          <w:szCs w:val="24"/>
          <w:lang w:eastAsia="ar-SA"/>
        </w:rPr>
        <w:t>Zamawiający</w:t>
      </w:r>
      <w:r w:rsidRPr="005116B2">
        <w:rPr>
          <w:rFonts w:eastAsia="Times New Roman" w:cstheme="minorHAnsi"/>
          <w:color w:val="000000"/>
          <w:sz w:val="24"/>
          <w:szCs w:val="24"/>
          <w:lang w:eastAsia="ar-SA"/>
        </w:rPr>
        <w:t xml:space="preserve"> zastrzega sobie możliwość zmiany ilości asortymentu w </w:t>
      </w:r>
      <w:r w:rsidRPr="005116B2">
        <w:rPr>
          <w:rFonts w:eastAsia="Times New Roman" w:cstheme="minorHAnsi"/>
          <w:color w:val="000000"/>
          <w:sz w:val="24"/>
          <w:szCs w:val="24"/>
          <w:lang w:eastAsia="ar-SA"/>
        </w:rPr>
        <w:lastRenderedPageBreak/>
        <w:t xml:space="preserve">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Dostawa będzie wykonywana w okresie </w:t>
      </w:r>
      <w:r w:rsidRPr="005116B2">
        <w:rPr>
          <w:rFonts w:eastAsia="Times New Roman" w:cstheme="minorHAnsi"/>
          <w:b/>
          <w:bCs/>
          <w:color w:val="000000"/>
          <w:sz w:val="24"/>
          <w:szCs w:val="24"/>
          <w:lang w:eastAsia="ar-SA"/>
        </w:rPr>
        <w:t xml:space="preserve">od dnia </w:t>
      </w:r>
      <w:r w:rsidR="002F2D0F" w:rsidRPr="005116B2">
        <w:rPr>
          <w:rFonts w:eastAsia="Times New Roman" w:cstheme="minorHAnsi"/>
          <w:b/>
          <w:bCs/>
          <w:color w:val="000000"/>
          <w:sz w:val="24"/>
          <w:szCs w:val="24"/>
          <w:lang w:eastAsia="ar-SA"/>
        </w:rPr>
        <w:t>……….</w:t>
      </w:r>
      <w:r w:rsidRPr="005116B2">
        <w:rPr>
          <w:rFonts w:eastAsia="Times New Roman" w:cstheme="minorHAnsi"/>
          <w:b/>
          <w:bCs/>
          <w:color w:val="000000"/>
          <w:sz w:val="24"/>
          <w:szCs w:val="24"/>
          <w:lang w:eastAsia="ar-SA"/>
        </w:rPr>
        <w:t xml:space="preserve"> do dnia </w:t>
      </w:r>
      <w:r w:rsidR="00596EBA" w:rsidRPr="005116B2">
        <w:rPr>
          <w:rFonts w:eastAsia="Times New Roman" w:cstheme="minorHAnsi"/>
          <w:b/>
          <w:bCs/>
          <w:color w:val="000000"/>
          <w:sz w:val="24"/>
          <w:szCs w:val="24"/>
          <w:lang w:eastAsia="ar-SA"/>
        </w:rPr>
        <w:t>…………….</w:t>
      </w:r>
      <w:r w:rsidR="00DC6CFA" w:rsidRPr="005116B2">
        <w:rPr>
          <w:rFonts w:eastAsia="Times New Roman" w:cstheme="minorHAnsi"/>
          <w:b/>
          <w:bCs/>
          <w:color w:val="000000"/>
          <w:sz w:val="24"/>
          <w:szCs w:val="24"/>
          <w:lang w:eastAsia="ar-SA"/>
        </w:rPr>
        <w:t xml:space="preserve"> r.</w:t>
      </w:r>
      <w:r w:rsidR="005674A0">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 xml:space="preserve"> </w:t>
      </w:r>
    </w:p>
    <w:p w:rsidR="0056340A" w:rsidRDefault="0079224C" w:rsidP="0056340A">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Dostawca</w:t>
      </w:r>
      <w:r w:rsidR="000367EC" w:rsidRPr="005116B2">
        <w:rPr>
          <w:rFonts w:eastAsia="Times New Roman" w:cstheme="minorHAnsi"/>
          <w:color w:val="000000"/>
          <w:sz w:val="24"/>
          <w:szCs w:val="24"/>
          <w:lang w:eastAsia="ar-SA"/>
        </w:rPr>
        <w:t xml:space="preserve"> zobowiązuje się na </w:t>
      </w:r>
      <w:r w:rsidR="000367EC" w:rsidRPr="005116B2">
        <w:rPr>
          <w:rFonts w:eastAsia="Times New Roman" w:cstheme="minorHAnsi"/>
          <w:sz w:val="24"/>
          <w:szCs w:val="24"/>
          <w:lang w:eastAsia="ar-SA"/>
        </w:rPr>
        <w:t>własny koszt i</w:t>
      </w:r>
      <w:r w:rsidR="00176D6C" w:rsidRPr="005116B2">
        <w:rPr>
          <w:rFonts w:eastAsia="Times New Roman" w:cstheme="minorHAnsi"/>
          <w:sz w:val="24"/>
          <w:szCs w:val="24"/>
          <w:lang w:eastAsia="ar-SA"/>
        </w:rPr>
        <w:t xml:space="preserve"> ryzyko, przy użyciu</w:t>
      </w:r>
      <w:r w:rsidR="000367EC" w:rsidRPr="005116B2">
        <w:rPr>
          <w:rFonts w:eastAsia="Times New Roman" w:cstheme="minorHAnsi"/>
          <w:sz w:val="24"/>
          <w:szCs w:val="24"/>
          <w:lang w:eastAsia="ar-SA"/>
        </w:rPr>
        <w:t xml:space="preserve"> własnych odczynnik</w:t>
      </w:r>
      <w:r w:rsidR="00176D6C" w:rsidRPr="005116B2">
        <w:rPr>
          <w:rFonts w:eastAsia="Times New Roman" w:cstheme="minorHAnsi"/>
          <w:sz w:val="24"/>
          <w:szCs w:val="24"/>
          <w:lang w:eastAsia="ar-SA"/>
        </w:rPr>
        <w:t>ów</w:t>
      </w:r>
      <w:r w:rsidR="000367EC" w:rsidRPr="005116B2">
        <w:rPr>
          <w:rFonts w:eastAsia="Times New Roman" w:cstheme="minorHAnsi"/>
          <w:sz w:val="24"/>
          <w:szCs w:val="24"/>
          <w:lang w:eastAsia="ar-SA"/>
        </w:rPr>
        <w:t xml:space="preserve"> ustawić aparat </w:t>
      </w:r>
      <w:r w:rsidR="00176D6C" w:rsidRPr="005116B2">
        <w:rPr>
          <w:rFonts w:eastAsia="Times New Roman" w:cstheme="minorHAnsi"/>
          <w:sz w:val="24"/>
          <w:szCs w:val="24"/>
          <w:lang w:eastAsia="ar-SA"/>
        </w:rPr>
        <w:t xml:space="preserve">Zamawiającego w takich parametrach, by </w:t>
      </w:r>
      <w:r w:rsidR="000367EC" w:rsidRPr="005116B2">
        <w:rPr>
          <w:rFonts w:eastAsia="Times New Roman" w:cstheme="minorHAnsi"/>
          <w:sz w:val="24"/>
          <w:szCs w:val="24"/>
          <w:lang w:eastAsia="ar-SA"/>
        </w:rPr>
        <w:t>działa</w:t>
      </w:r>
      <w:r w:rsidR="00176D6C" w:rsidRPr="005116B2">
        <w:rPr>
          <w:rFonts w:eastAsia="Times New Roman" w:cstheme="minorHAnsi"/>
          <w:sz w:val="24"/>
          <w:szCs w:val="24"/>
          <w:lang w:eastAsia="ar-SA"/>
        </w:rPr>
        <w:t>ł</w:t>
      </w:r>
      <w:r w:rsidR="000367EC" w:rsidRPr="005116B2">
        <w:rPr>
          <w:rFonts w:eastAsia="Times New Roman" w:cstheme="minorHAnsi"/>
          <w:sz w:val="24"/>
          <w:szCs w:val="24"/>
          <w:lang w:eastAsia="ar-SA"/>
        </w:rPr>
        <w:t xml:space="preserve"> na zaproponowanych </w:t>
      </w:r>
      <w:r w:rsidR="000367EC" w:rsidRPr="005116B2">
        <w:rPr>
          <w:rFonts w:eastAsia="Times New Roman" w:cstheme="minorHAnsi"/>
          <w:color w:val="000000"/>
          <w:sz w:val="24"/>
          <w:szCs w:val="24"/>
          <w:lang w:eastAsia="ar-SA"/>
        </w:rPr>
        <w:t>w ofercie odczynnikach.</w:t>
      </w:r>
    </w:p>
    <w:p w:rsidR="0056340A" w:rsidRPr="0056340A" w:rsidRDefault="0056340A" w:rsidP="0056340A">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FF0000"/>
          <w:sz w:val="24"/>
          <w:szCs w:val="24"/>
          <w:lang w:eastAsia="ar-SA"/>
        </w:rPr>
      </w:pPr>
      <w:r w:rsidRPr="0056340A">
        <w:rPr>
          <w:rStyle w:val="Domylnaczcionkaakapitu1"/>
          <w:rFonts w:ascii="Calibri" w:hAnsi="Calibri" w:cs="Calibri"/>
          <w:color w:val="FF0000"/>
          <w:sz w:val="24"/>
          <w:szCs w:val="24"/>
        </w:rPr>
        <w:t>Zleceniodawca zrealizuje zamówienie w wysokości co najmniej 70% wartości przedmio</w:t>
      </w:r>
      <w:r>
        <w:rPr>
          <w:rStyle w:val="Domylnaczcionkaakapitu1"/>
          <w:rFonts w:ascii="Calibri" w:hAnsi="Calibri" w:cs="Calibri"/>
          <w:color w:val="FF0000"/>
          <w:sz w:val="24"/>
          <w:szCs w:val="24"/>
        </w:rPr>
        <w:t>tu zamówienia, określonego w § 2</w:t>
      </w:r>
      <w:r w:rsidRPr="0056340A">
        <w:rPr>
          <w:rStyle w:val="Domylnaczcionkaakapitu1"/>
          <w:rFonts w:ascii="Calibri" w:hAnsi="Calibri" w:cs="Calibri"/>
          <w:color w:val="FF0000"/>
          <w:sz w:val="24"/>
          <w:szCs w:val="24"/>
        </w:rPr>
        <w:t xml:space="preserve"> ust. 1.</w:t>
      </w:r>
    </w:p>
    <w:p w:rsidR="00824737" w:rsidRPr="005674A0" w:rsidRDefault="00824737" w:rsidP="005674A0">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674A0">
        <w:rPr>
          <w:rFonts w:cstheme="minorHAnsi"/>
          <w:sz w:val="24"/>
          <w:szCs w:val="24"/>
        </w:rPr>
        <w:t xml:space="preserve">Zamawiający zastrzega możliwość zwiększenia podstawowego zakresu ilościowego zamawianych artykułów </w:t>
      </w:r>
      <w:r w:rsidRPr="005674A0">
        <w:rPr>
          <w:rFonts w:cstheme="minorHAnsi"/>
          <w:b/>
          <w:sz w:val="24"/>
          <w:szCs w:val="24"/>
        </w:rPr>
        <w:t>max.</w:t>
      </w:r>
      <w:r w:rsidRPr="005674A0">
        <w:rPr>
          <w:rFonts w:cstheme="minorHAnsi"/>
          <w:sz w:val="24"/>
          <w:szCs w:val="24"/>
        </w:rPr>
        <w:t xml:space="preserve"> </w:t>
      </w:r>
      <w:r w:rsidRPr="005674A0">
        <w:rPr>
          <w:rFonts w:cstheme="minorHAnsi"/>
          <w:b/>
          <w:sz w:val="24"/>
          <w:szCs w:val="24"/>
        </w:rPr>
        <w:t>do 20%</w:t>
      </w:r>
      <w:r w:rsidRPr="005674A0">
        <w:rPr>
          <w:rFonts w:cstheme="minorHAnsi"/>
          <w:sz w:val="24"/>
          <w:szCs w:val="24"/>
        </w:rPr>
        <w:t xml:space="preserve"> w stosunku do wartości brutto umowy wg cen jednostkowych określonych w zał. nr 2 – formularzu cenowym. W razie nie skorzystania przez Zamawiającego z powyższego zwiększenia, Dostawcy nie przysługuje roszczenie o wykonanie tego zakresu zamówienia.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§2</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OKREŚLENIE CENY</w:t>
      </w:r>
    </w:p>
    <w:p w:rsidR="00FB5931" w:rsidRPr="005116B2" w:rsidRDefault="00FB5931" w:rsidP="00FB5931">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Maksymalną wartość przedmiotu umowy strony ustalają na kwotę </w:t>
      </w:r>
      <w:r w:rsidRPr="005116B2">
        <w:rPr>
          <w:rFonts w:eastAsia="Times New Roman" w:cstheme="minorHAnsi"/>
          <w:b/>
          <w:color w:val="000000"/>
          <w:sz w:val="24"/>
          <w:szCs w:val="24"/>
          <w:lang w:eastAsia="ar-SA"/>
        </w:rPr>
        <w:t>………...</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PLN</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brutto</w:t>
      </w:r>
      <w:r w:rsidRPr="005116B2">
        <w:rPr>
          <w:rFonts w:eastAsia="Times New Roman" w:cstheme="minorHAnsi"/>
          <w:color w:val="000000"/>
          <w:sz w:val="24"/>
          <w:szCs w:val="24"/>
          <w:lang w:eastAsia="ar-SA"/>
        </w:rPr>
        <w:t xml:space="preserve"> (słownie: …………………………………………………………., …./100 groszy) zgodnie z ofertą </w:t>
      </w:r>
      <w:r w:rsidRPr="005116B2">
        <w:rPr>
          <w:rFonts w:eastAsia="Times New Roman" w:cstheme="minorHAnsi"/>
          <w:b/>
          <w:bCs/>
          <w:color w:val="000000"/>
          <w:sz w:val="24"/>
          <w:szCs w:val="24"/>
          <w:lang w:eastAsia="ar-SA"/>
        </w:rPr>
        <w:t>Dostawcy</w:t>
      </w:r>
      <w:r w:rsidR="00586B47">
        <w:rPr>
          <w:rFonts w:eastAsia="Times New Roman" w:cstheme="minorHAnsi"/>
          <w:color w:val="000000"/>
          <w:sz w:val="24"/>
          <w:szCs w:val="24"/>
          <w:lang w:eastAsia="ar-SA"/>
        </w:rPr>
        <w:t xml:space="preserve"> z dnia …………2023</w:t>
      </w:r>
      <w:r w:rsidR="00596EBA"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r.</w:t>
      </w:r>
    </w:p>
    <w:p w:rsidR="00FB5931" w:rsidRPr="00B200B6" w:rsidRDefault="00FB5931" w:rsidP="00B200B6">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wartości brutto zawierają wartość towaru, podatek VAT, cło, koszty transportu i ubezpieczenia w drodze do siedziby Zamawiającego,</w:t>
      </w:r>
      <w:r w:rsidRPr="005116B2">
        <w:rPr>
          <w:rFonts w:eastAsia="Times New Roman" w:cstheme="minorHAnsi"/>
          <w:bCs/>
          <w:color w:val="000000"/>
          <w:sz w:val="24"/>
          <w:szCs w:val="24"/>
          <w:lang w:eastAsia="ar-SA"/>
        </w:rPr>
        <w:t xml:space="preserve"> w Olsztynie przy alei Wojska Polskiego 35.</w:t>
      </w:r>
    </w:p>
    <w:p w:rsidR="00FB5931" w:rsidRPr="005116B2" w:rsidRDefault="00FB5931" w:rsidP="000367EC">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Cena określona w § 2 ust 1 może ulec zmianie (podwyższeniu lub obniżce) wyłącznie w przypadku zmiany cen s</w:t>
      </w:r>
      <w:r w:rsidR="000367EC" w:rsidRPr="005116B2">
        <w:rPr>
          <w:rFonts w:eastAsia="Times New Roman" w:cstheme="minorHAnsi"/>
          <w:color w:val="000000"/>
          <w:sz w:val="24"/>
          <w:szCs w:val="24"/>
          <w:lang w:eastAsia="ar-SA"/>
        </w:rPr>
        <w:t>powodowanych zmianami przepisów</w:t>
      </w:r>
      <w:r w:rsidRPr="005116B2">
        <w:rPr>
          <w:rFonts w:eastAsia="Times New Roman" w:cstheme="minorHAnsi"/>
          <w:color w:val="000000"/>
          <w:sz w:val="24"/>
          <w:szCs w:val="24"/>
          <w:lang w:eastAsia="ar-SA"/>
        </w:rPr>
        <w:t xml:space="preserve"> i wynikających z nich stawek podatkowych i celnych.</w:t>
      </w:r>
      <w:r w:rsidR="000367EC" w:rsidRPr="005116B2">
        <w:rPr>
          <w:rFonts w:eastAsia="Times New Roman" w:cstheme="minorHAnsi"/>
          <w:color w:val="000000"/>
          <w:sz w:val="24"/>
          <w:szCs w:val="24"/>
          <w:lang w:eastAsia="ar-SA"/>
        </w:rPr>
        <w:t xml:space="preserve"> W takim przypadku cena ulega automatycznej waloryzacji odpowiednio o kwotę podatku, wynikającą ze stawki tego podatku w chwili powstania obowiązku podatkowego.</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3</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lastRenderedPageBreak/>
        <w:t>WARUNKI DOSTAWY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Zamawiający przed każdą dostawą, telefonicznie lub </w:t>
      </w:r>
      <w:r w:rsidR="00B200B6">
        <w:rPr>
          <w:rFonts w:eastAsia="Times New Roman" w:cstheme="minorHAnsi"/>
          <w:color w:val="000000"/>
          <w:sz w:val="24"/>
          <w:szCs w:val="24"/>
          <w:lang w:eastAsia="ar-SA"/>
        </w:rPr>
        <w:t>za pomocą maila</w:t>
      </w:r>
      <w:r w:rsidRPr="005116B2">
        <w:rPr>
          <w:rFonts w:eastAsia="Times New Roman" w:cstheme="minorHAnsi"/>
          <w:color w:val="000000"/>
          <w:sz w:val="24"/>
          <w:szCs w:val="24"/>
          <w:lang w:eastAsia="ar-SA"/>
        </w:rPr>
        <w:t xml:space="preserve"> określi wielkość partii towaru będącego przedmiotem umowy.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Dostawca zobowiązuje się do dostarczenia przedmiotu umowy w ciągu </w:t>
      </w:r>
      <w:r w:rsidR="000367EC" w:rsidRPr="005116B2">
        <w:rPr>
          <w:rFonts w:eastAsia="Times New Roman" w:cstheme="minorHAnsi"/>
          <w:color w:val="000000"/>
          <w:sz w:val="24"/>
          <w:szCs w:val="24"/>
          <w:lang w:eastAsia="ar-SA"/>
        </w:rPr>
        <w:t>5</w:t>
      </w:r>
      <w:r w:rsidRPr="005116B2">
        <w:rPr>
          <w:rFonts w:eastAsia="Times New Roman" w:cstheme="minorHAnsi"/>
          <w:color w:val="000000"/>
          <w:sz w:val="24"/>
          <w:szCs w:val="24"/>
          <w:lang w:eastAsia="ar-SA"/>
        </w:rPr>
        <w:t xml:space="preserve"> dni </w:t>
      </w:r>
      <w:r w:rsidR="000367EC" w:rsidRPr="005116B2">
        <w:rPr>
          <w:rFonts w:eastAsia="Times New Roman" w:cstheme="minorHAnsi"/>
          <w:color w:val="000000"/>
          <w:sz w:val="24"/>
          <w:szCs w:val="24"/>
          <w:lang w:eastAsia="ar-SA"/>
        </w:rPr>
        <w:t>od daty otrzymania zamówienia do siedziby Zamawiającego w Olsztynie, ul. Wojska Polskiego 35.</w:t>
      </w:r>
    </w:p>
    <w:p w:rsidR="001F600F" w:rsidRPr="005116B2" w:rsidRDefault="00FB5931"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Niebezpieczeństwo utraty lub uszkodzenia przedmiotu dostawy w czasie transportu spoczywa na Dostawcy.</w:t>
      </w:r>
      <w:r w:rsidR="001F600F" w:rsidRPr="005116B2">
        <w:rPr>
          <w:rFonts w:cstheme="minorHAnsi"/>
          <w:sz w:val="24"/>
          <w:szCs w:val="24"/>
        </w:rPr>
        <w:t xml:space="preserve"> </w:t>
      </w:r>
    </w:p>
    <w:p w:rsidR="00FB5931" w:rsidRPr="005116B2" w:rsidRDefault="001F600F"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Dostawy będą realizowane w czasie realizacji zadań obronnych i wprowadzenia wyższych stanów gotowości obronnej państwa.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4</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WARUNKI PŁATNOŚCI</w:t>
      </w:r>
    </w:p>
    <w:p w:rsidR="00E0769E" w:rsidRPr="005116B2" w:rsidRDefault="00E0769E" w:rsidP="00E0769E">
      <w:pPr>
        <w:pStyle w:val="Akapitzlist"/>
        <w:numPr>
          <w:ilvl w:val="0"/>
          <w:numId w:val="6"/>
        </w:numPr>
        <w:tabs>
          <w:tab w:val="clear" w:pos="720"/>
          <w:tab w:val="num" w:pos="426"/>
        </w:tabs>
        <w:spacing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Płatność nastąpi przelewem w terminie </w:t>
      </w:r>
      <w:r w:rsidRPr="005116B2">
        <w:rPr>
          <w:rFonts w:eastAsia="Times New Roman" w:cstheme="minorHAnsi"/>
          <w:b/>
          <w:color w:val="000000"/>
          <w:sz w:val="24"/>
          <w:szCs w:val="24"/>
          <w:lang w:eastAsia="ar-SA"/>
        </w:rPr>
        <w:t>30 dni</w:t>
      </w:r>
      <w:r w:rsidRPr="005116B2">
        <w:rPr>
          <w:rFonts w:eastAsia="Times New Roman" w:cstheme="minorHAnsi"/>
          <w:color w:val="000000"/>
          <w:sz w:val="24"/>
          <w:szCs w:val="24"/>
          <w:lang w:eastAsia="ar-SA"/>
        </w:rPr>
        <w:t xml:space="preserve"> od daty otrzymania faktury VAT, (na rachunek bankowy wskazany w wykazie podatników VAT udostępniony w Biuletynie Informacji Publicznej na stronie Ministerstwa Finansów) na rachunek bankowy o numerze ………………………………………………………………………………….</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color w:val="000000"/>
          <w:sz w:val="24"/>
          <w:szCs w:val="24"/>
          <w:lang w:eastAsia="ar-SA"/>
        </w:rPr>
        <w:t>Za datę zapłaty uważa się dzień dokonania obciążenia na koncie</w:t>
      </w:r>
      <w:r w:rsidRPr="005116B2">
        <w:rPr>
          <w:rFonts w:eastAsia="Times New Roman" w:cstheme="minorHAnsi"/>
          <w:b/>
          <w:color w:val="000000"/>
          <w:sz w:val="24"/>
          <w:szCs w:val="24"/>
          <w:lang w:eastAsia="ar-SA"/>
        </w:rPr>
        <w:t xml:space="preserve"> </w:t>
      </w:r>
      <w:r w:rsidRPr="005116B2">
        <w:rPr>
          <w:rFonts w:eastAsia="Times New Roman" w:cstheme="minorHAnsi"/>
          <w:bCs/>
          <w:color w:val="000000"/>
          <w:sz w:val="24"/>
          <w:szCs w:val="24"/>
          <w:lang w:eastAsia="ar-SA"/>
        </w:rPr>
        <w:t>Zamawiającego.</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bCs/>
          <w:color w:val="000000"/>
          <w:sz w:val="24"/>
          <w:szCs w:val="24"/>
          <w:lang w:eastAsia="ar-SA"/>
        </w:rPr>
        <w:t>Brak zapłaty za dostarczony towar, nie może być przyczyną wstrzymania jego dostaw.</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5</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WŁAŚCIWOŚCI PRZEDMIOTU UMOWY</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Termin ważności w zakresie asortymentu, którego to dotyczy nie powinien być krótszy niż 2/3 terminu ważności wskazanego przez producenta.</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Wszelki asortyment zakwestionowany przez Zamawiającego musi być wymieniony na inny pełnowartościowy, nie później niż w ciągu </w:t>
      </w:r>
      <w:r w:rsidR="005C1C5F" w:rsidRPr="005116B2">
        <w:rPr>
          <w:rFonts w:eastAsia="Times New Roman" w:cstheme="minorHAnsi"/>
          <w:b/>
          <w:bCs/>
          <w:sz w:val="24"/>
          <w:szCs w:val="24"/>
          <w:lang w:eastAsia="ar-SA"/>
        </w:rPr>
        <w:t>3</w:t>
      </w:r>
      <w:r w:rsidRPr="005116B2">
        <w:rPr>
          <w:rFonts w:eastAsia="Times New Roman" w:cstheme="minorHAnsi"/>
          <w:sz w:val="24"/>
          <w:szCs w:val="24"/>
          <w:lang w:eastAsia="ar-SA"/>
        </w:rPr>
        <w:t xml:space="preserve"> dni</w:t>
      </w:r>
      <w:r w:rsidR="00047DB1" w:rsidRPr="005116B2">
        <w:rPr>
          <w:rFonts w:eastAsia="Times New Roman" w:cstheme="minorHAnsi"/>
          <w:sz w:val="24"/>
          <w:szCs w:val="24"/>
          <w:lang w:eastAsia="ar-SA"/>
        </w:rPr>
        <w:t xml:space="preserve"> robocze</w:t>
      </w:r>
      <w:r w:rsidRPr="005116B2">
        <w:rPr>
          <w:rFonts w:eastAsia="Times New Roman" w:cstheme="minorHAnsi"/>
          <w:sz w:val="24"/>
          <w:szCs w:val="24"/>
          <w:lang w:eastAsia="ar-SA"/>
        </w:rPr>
        <w:t xml:space="preserve"> od daty przedstawienia </w:t>
      </w:r>
      <w:r w:rsidRPr="005116B2">
        <w:rPr>
          <w:rFonts w:eastAsia="Times New Roman" w:cstheme="minorHAnsi"/>
          <w:color w:val="000000"/>
          <w:sz w:val="24"/>
          <w:szCs w:val="24"/>
          <w:lang w:eastAsia="ar-SA"/>
        </w:rPr>
        <w:t xml:space="preserve">protokołu reklamacji. </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6</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KARY UMOWNE</w:t>
      </w:r>
    </w:p>
    <w:p w:rsidR="00FB5931" w:rsidRPr="005116B2" w:rsidRDefault="00FB5931" w:rsidP="00FB5931">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przypadku odstąpienia jednej ze stron od umowy z przyczyn leżących po stronie </w:t>
      </w:r>
      <w:r w:rsidRPr="005116B2">
        <w:rPr>
          <w:rFonts w:eastAsia="Times New Roman" w:cstheme="minorHAnsi"/>
          <w:bCs/>
          <w:color w:val="000000"/>
          <w:sz w:val="24"/>
          <w:szCs w:val="24"/>
          <w:lang w:eastAsia="ar-SA"/>
        </w:rPr>
        <w:t>Dostawcy</w:t>
      </w:r>
      <w:r w:rsidR="008031DC"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 xml:space="preserve">w wysokości </w:t>
      </w:r>
      <w:r w:rsidR="000C1F51" w:rsidRPr="005116B2">
        <w:rPr>
          <w:rFonts w:eastAsia="Times New Roman" w:cstheme="minorHAnsi"/>
          <w:b/>
          <w:color w:val="000000"/>
          <w:sz w:val="24"/>
          <w:szCs w:val="24"/>
          <w:lang w:eastAsia="ar-SA"/>
        </w:rPr>
        <w:t>2</w:t>
      </w:r>
      <w:bookmarkStart w:id="0" w:name="_GoBack"/>
      <w:bookmarkEnd w:id="0"/>
      <w:r w:rsidR="00211E52" w:rsidRPr="005116B2">
        <w:rPr>
          <w:rFonts w:eastAsia="Times New Roman" w:cstheme="minorHAnsi"/>
          <w:b/>
          <w:color w:val="000000"/>
          <w:sz w:val="24"/>
          <w:szCs w:val="24"/>
          <w:lang w:eastAsia="ar-SA"/>
        </w:rPr>
        <w:t>0</w:t>
      </w:r>
      <w:r w:rsidRPr="005116B2">
        <w:rPr>
          <w:rFonts w:eastAsia="Times New Roman" w:cstheme="minorHAnsi"/>
          <w:b/>
          <w:color w:val="000000"/>
          <w:sz w:val="24"/>
          <w:szCs w:val="24"/>
          <w:lang w:eastAsia="ar-SA"/>
        </w:rPr>
        <w:t>%</w:t>
      </w:r>
      <w:r w:rsidR="008031DC" w:rsidRPr="005116B2">
        <w:rPr>
          <w:rFonts w:eastAsia="Times New Roman" w:cstheme="minorHAnsi"/>
          <w:color w:val="000000"/>
          <w:sz w:val="24"/>
          <w:szCs w:val="24"/>
          <w:lang w:eastAsia="ar-SA"/>
        </w:rPr>
        <w:t xml:space="preserve"> wartości brutto niezrealizowanej części umowy.</w:t>
      </w:r>
    </w:p>
    <w:p w:rsidR="00176D6C" w:rsidRPr="005116B2" w:rsidRDefault="00FB5931"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lastRenderedPageBreak/>
        <w:t>W przypadku niezrealizowania dostawy w terminie ustalonym zgodnie</w:t>
      </w:r>
      <w:r w:rsidR="005C1C5F"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 xml:space="preserve">z zasadami określonymi w § 3 ust 2, oraz § 5 ust </w:t>
      </w:r>
      <w:r w:rsidR="000C1F51" w:rsidRPr="005116B2">
        <w:rPr>
          <w:rFonts w:eastAsia="Times New Roman" w:cstheme="minorHAnsi"/>
          <w:color w:val="000000"/>
          <w:sz w:val="24"/>
          <w:szCs w:val="24"/>
          <w:lang w:eastAsia="ar-SA"/>
        </w:rPr>
        <w:t>2</w:t>
      </w:r>
      <w:r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w wysokości</w:t>
      </w:r>
      <w:r w:rsidRPr="005116B2">
        <w:rPr>
          <w:rFonts w:eastAsia="Times New Roman" w:cstheme="minorHAnsi"/>
          <w:b/>
          <w:bCs/>
          <w:color w:val="000000"/>
          <w:sz w:val="24"/>
          <w:szCs w:val="24"/>
          <w:lang w:eastAsia="ar-SA"/>
        </w:rPr>
        <w:t xml:space="preserve"> </w:t>
      </w:r>
      <w:r w:rsidR="002C428C" w:rsidRPr="005116B2">
        <w:rPr>
          <w:rFonts w:eastAsia="Times New Roman" w:cstheme="minorHAnsi"/>
          <w:b/>
          <w:color w:val="000000"/>
          <w:sz w:val="24"/>
          <w:szCs w:val="24"/>
          <w:lang w:eastAsia="ar-SA"/>
        </w:rPr>
        <w:t>2 %</w:t>
      </w:r>
      <w:r w:rsidR="002C428C" w:rsidRPr="005116B2">
        <w:rPr>
          <w:rFonts w:eastAsia="Times New Roman" w:cstheme="minorHAnsi"/>
          <w:color w:val="000000"/>
          <w:sz w:val="24"/>
          <w:szCs w:val="24"/>
          <w:lang w:eastAsia="ar-SA"/>
        </w:rPr>
        <w:t xml:space="preserve"> wartości niezrealizowanej dostawy brutto za każdy dzień zwłoki.</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color w:val="000000"/>
          <w:sz w:val="24"/>
          <w:szCs w:val="24"/>
          <w:lang w:eastAsia="ar-SA"/>
        </w:rPr>
        <w:t xml:space="preserve">Jeżeli </w:t>
      </w:r>
      <w:r w:rsidRPr="005116B2">
        <w:rPr>
          <w:rFonts w:eastAsia="Times New Roman" w:cstheme="minorHAnsi"/>
          <w:sz w:val="24"/>
          <w:szCs w:val="24"/>
          <w:lang w:eastAsia="ar-SA"/>
        </w:rPr>
        <w:t xml:space="preserve">z przyczyn leżących po stronie Dostawcy </w:t>
      </w:r>
      <w:r w:rsidRPr="005116B2">
        <w:rPr>
          <w:rFonts w:eastAsia="Times New Roman" w:cstheme="minorHAnsi"/>
          <w:color w:val="000000"/>
          <w:sz w:val="24"/>
          <w:szCs w:val="24"/>
          <w:lang w:eastAsia="ar-SA"/>
        </w:rPr>
        <w:t xml:space="preserve">nie będzie możliwa realizacja zamówienia a Zamawiający będzie zmuszony do zakupu przedmiotu zamówienia z wolnej </w:t>
      </w:r>
      <w:r w:rsidRPr="005116B2">
        <w:rPr>
          <w:rFonts w:eastAsia="Times New Roman" w:cstheme="minorHAnsi"/>
          <w:sz w:val="24"/>
          <w:szCs w:val="24"/>
          <w:lang w:eastAsia="ar-SA"/>
        </w:rPr>
        <w:t>ręki, powstałe różnice pokryje Dostawca związany z Zamawiającym umową.</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 xml:space="preserve">Dostawca wyraża zgodę na potrącanie przez Zamawiającego kar umownych oraz różnic, o których mowa w § 6 ust. 3 umowy, z wynagrodzenia należnego Dostawcy. </w:t>
      </w:r>
    </w:p>
    <w:p w:rsidR="0049078F" w:rsidRDefault="00176D6C"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Zamawiający zastrzega sobie prawo dochodzenia odszkodowania przewyższającego wysokość kary umownej na zasadach określonych w Kodeksie C</w:t>
      </w:r>
      <w:r w:rsidR="0049078F">
        <w:rPr>
          <w:rFonts w:eastAsia="Times New Roman" w:cstheme="minorHAnsi"/>
          <w:sz w:val="24"/>
          <w:szCs w:val="24"/>
          <w:lang w:eastAsia="ar-SA"/>
        </w:rPr>
        <w:t>ywilnym.</w:t>
      </w:r>
    </w:p>
    <w:p w:rsidR="0049078F" w:rsidRPr="0049078F" w:rsidRDefault="0049078F"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49078F">
        <w:rPr>
          <w:rStyle w:val="Domylnaczcionkaakapitu1"/>
          <w:rFonts w:ascii="Calibri" w:hAnsi="Calibri" w:cs="Calibri"/>
          <w:iCs/>
          <w:szCs w:val="24"/>
        </w:rPr>
        <w:t>Łączna maksymalna wysokość kar umownych, którą mogą dochodzić strony, wynosi 20% wynagrodzenia umownego brutto, określonego w § 2 ust. 1 umowy.</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7</w:t>
      </w:r>
    </w:p>
    <w:p w:rsidR="00FB5931" w:rsidRPr="005116B2" w:rsidRDefault="00FB5931" w:rsidP="00FB5931">
      <w:pPr>
        <w:widowControl w:val="0"/>
        <w:numPr>
          <w:ilvl w:val="2"/>
          <w:numId w:val="8"/>
        </w:numPr>
        <w:suppressAutoHyphens/>
        <w:autoSpaceDE w:val="0"/>
        <w:autoSpaceDN w:val="0"/>
        <w:adjustRightInd w:val="0"/>
        <w:spacing w:before="120" w:after="120" w:line="360" w:lineRule="auto"/>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ROZWIĄZANIE UMOWY</w:t>
      </w:r>
    </w:p>
    <w:p w:rsidR="00FB5931" w:rsidRPr="005116B2" w:rsidRDefault="00FB5931" w:rsidP="005C1C5F">
      <w:pPr>
        <w:widowControl w:val="0"/>
        <w:numPr>
          <w:ilvl w:val="1"/>
          <w:numId w:val="7"/>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rsidR="005A73EA" w:rsidRPr="005116B2" w:rsidRDefault="00E3258E"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Każda ze Stron ma</w:t>
      </w:r>
      <w:r w:rsidR="005A73EA" w:rsidRPr="005116B2">
        <w:rPr>
          <w:rFonts w:eastAsia="Times New Roman" w:cstheme="minorHAnsi"/>
          <w:sz w:val="24"/>
          <w:szCs w:val="24"/>
          <w:lang w:eastAsia="ar-SA"/>
        </w:rPr>
        <w:t xml:space="preserve"> prawo wypowiedzenia umowy z zachowaniem miesięcznego okresu wypowiedzenia ze skutkiem na koniec miesiąca kalendarzowego,  z ważnych powodów dotyczących niniejszej umowy.</w:t>
      </w:r>
    </w:p>
    <w:p w:rsidR="005A73EA" w:rsidRDefault="005A73EA"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W przypadku, o którym mowa w ust. 1 i 2, Dostawca może żądać wyłącznie wynagrodzenia należnego z tytułu wykonanej części umowy.</w:t>
      </w:r>
    </w:p>
    <w:p w:rsidR="00EA6F32" w:rsidRPr="00EA6F32" w:rsidRDefault="00EA6F32" w:rsidP="00EA6F32">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EA6F32">
        <w:rPr>
          <w:rFonts w:eastAsia="HiddenHorzOCR" w:cstheme="minorHAnsi"/>
          <w:color w:val="2D2D2D"/>
          <w:sz w:val="24"/>
          <w:szCs w:val="24"/>
        </w:rPr>
        <w:t>Zamawiający jest uprawniony do odstąpienia od umowy w całości lub w części,</w:t>
      </w:r>
      <w:r w:rsidRPr="00EA6F32">
        <w:rPr>
          <w:rFonts w:eastAsia="Times New Roman" w:cstheme="minorHAnsi"/>
          <w:sz w:val="24"/>
          <w:szCs w:val="24"/>
          <w:lang w:eastAsia="ar-SA"/>
        </w:rPr>
        <w:t xml:space="preserve"> </w:t>
      </w:r>
      <w:r w:rsidRPr="00EA6F32">
        <w:rPr>
          <w:rFonts w:eastAsia="HiddenHorzOCR" w:cstheme="minorHAnsi"/>
          <w:color w:val="2D2D2D"/>
          <w:sz w:val="24"/>
          <w:szCs w:val="24"/>
        </w:rPr>
        <w:t>z przyczyn leżących po stronie Dostawcy, ze skutkiem natychmiastowym</w:t>
      </w:r>
      <w:r w:rsidRPr="00EA6F32">
        <w:rPr>
          <w:rFonts w:eastAsia="Times New Roman" w:cstheme="minorHAnsi"/>
          <w:sz w:val="24"/>
          <w:szCs w:val="24"/>
          <w:lang w:eastAsia="ar-SA"/>
        </w:rPr>
        <w:t xml:space="preserve"> </w:t>
      </w:r>
      <w:r w:rsidRPr="00EA6F32">
        <w:rPr>
          <w:rFonts w:eastAsia="HiddenHorzOCR" w:cstheme="minorHAnsi"/>
          <w:color w:val="2D2D2D"/>
          <w:sz w:val="24"/>
          <w:szCs w:val="24"/>
        </w:rPr>
        <w:t xml:space="preserve">w </w:t>
      </w:r>
      <w:r>
        <w:rPr>
          <w:rFonts w:eastAsia="HiddenHorzOCR" w:cstheme="minorHAnsi"/>
          <w:color w:val="2D2D2D"/>
          <w:sz w:val="24"/>
          <w:szCs w:val="24"/>
        </w:rPr>
        <w:t xml:space="preserve">przypadku </w:t>
      </w:r>
      <w:r w:rsidRPr="00EA6F32">
        <w:rPr>
          <w:rFonts w:eastAsia="HiddenHorzOCR" w:cstheme="minorHAnsi"/>
          <w:color w:val="2D2D2D"/>
          <w:sz w:val="24"/>
          <w:szCs w:val="24"/>
        </w:rPr>
        <w:t xml:space="preserve">dostarczenia przez Dostawcę asortymentu niezgodnego z asortymentem określonym w </w:t>
      </w:r>
      <w:r w:rsidRPr="00EA6F32">
        <w:rPr>
          <w:rFonts w:eastAsia="HiddenHorzOCR" w:cstheme="minorHAnsi"/>
          <w:i/>
          <w:iCs/>
          <w:color w:val="2D2D2D"/>
          <w:sz w:val="24"/>
          <w:szCs w:val="24"/>
        </w:rPr>
        <w:t xml:space="preserve">Formularzu cenowym </w:t>
      </w:r>
      <w:r w:rsidRPr="00EA6F32">
        <w:rPr>
          <w:rFonts w:eastAsia="HiddenHorzOCR" w:cstheme="minorHAnsi"/>
          <w:color w:val="2D2D2D"/>
          <w:sz w:val="24"/>
          <w:szCs w:val="24"/>
        </w:rPr>
        <w:t xml:space="preserve">i odmowy wymiany na zgodny z zamówionym. Odstąpienie Zamawiającego od umowy na tej podstawie możliwe </w:t>
      </w:r>
      <w:r w:rsidRPr="00EA6F32">
        <w:rPr>
          <w:rFonts w:eastAsia="HiddenHorzOCR" w:cstheme="minorHAnsi"/>
          <w:sz w:val="24"/>
          <w:szCs w:val="24"/>
        </w:rPr>
        <w:t xml:space="preserve">będzie w terminie 5 dni roboczych </w:t>
      </w:r>
      <w:r w:rsidRPr="00EA6F32">
        <w:rPr>
          <w:rFonts w:eastAsia="HiddenHorzOCR" w:cstheme="minorHAnsi"/>
          <w:color w:val="2D2D2D"/>
          <w:sz w:val="24"/>
          <w:szCs w:val="24"/>
        </w:rPr>
        <w:t>od dnia otrzymania przez Zamawiającego informacji o odmowie wymiany towaru na zgodny z zamówieniem.</w:t>
      </w:r>
    </w:p>
    <w:p w:rsidR="00EA6F32" w:rsidRPr="00EA6F32" w:rsidRDefault="00EA6F32" w:rsidP="00EA6F32">
      <w:pPr>
        <w:autoSpaceDE w:val="0"/>
        <w:autoSpaceDN w:val="0"/>
        <w:adjustRightInd w:val="0"/>
        <w:spacing w:before="120" w:after="120" w:line="360" w:lineRule="auto"/>
        <w:jc w:val="both"/>
        <w:rPr>
          <w:rFonts w:eastAsia="HiddenHorzOCR" w:cstheme="minorHAnsi"/>
          <w:color w:val="2C2C2C"/>
          <w:sz w:val="24"/>
          <w:szCs w:val="24"/>
        </w:rPr>
      </w:pPr>
      <w:r w:rsidRPr="00EA6F32">
        <w:rPr>
          <w:rFonts w:eastAsia="HiddenHorzOCR" w:cstheme="minorHAnsi"/>
          <w:color w:val="2D2D2D"/>
          <w:sz w:val="24"/>
          <w:szCs w:val="24"/>
        </w:rPr>
        <w:lastRenderedPageBreak/>
        <w:t xml:space="preserve">5. Odstąpienie przez Zamawiającego od umowy, w części w toku realizacji umowy, wywiera skutek w postaci rozwiązania umowy na przyszłość, w dniu wskazanym przez </w:t>
      </w:r>
      <w:r w:rsidRPr="00EA6F32">
        <w:rPr>
          <w:rFonts w:eastAsia="HiddenHorzOCR" w:cstheme="minorHAnsi"/>
          <w:color w:val="2C2C2C"/>
          <w:sz w:val="24"/>
          <w:szCs w:val="24"/>
        </w:rPr>
        <w:t>Zamawiającego w oświadczeniu, nie naruszając stosunku prawnego łączącego Strony na</w:t>
      </w:r>
      <w:r w:rsidRPr="00EA6F32">
        <w:rPr>
          <w:rFonts w:eastAsia="HiddenHorzOCR" w:cstheme="minorHAnsi"/>
          <w:color w:val="2D2D2D"/>
          <w:sz w:val="24"/>
          <w:szCs w:val="24"/>
        </w:rPr>
        <w:t xml:space="preserve"> </w:t>
      </w:r>
      <w:r w:rsidRPr="00EA6F32">
        <w:rPr>
          <w:rFonts w:eastAsia="HiddenHorzOCR" w:cstheme="minorHAnsi"/>
          <w:color w:val="2C2C2C"/>
          <w:sz w:val="24"/>
          <w:szCs w:val="24"/>
        </w:rPr>
        <w:t>podstawie umowy, w zakresie już wykonanego przedmiotu umowy.</w:t>
      </w:r>
    </w:p>
    <w:p w:rsidR="00EA6F32" w:rsidRPr="00EA6F32" w:rsidRDefault="00EA6F32" w:rsidP="00EA6F32">
      <w:pPr>
        <w:autoSpaceDE w:val="0"/>
        <w:autoSpaceDN w:val="0"/>
        <w:adjustRightInd w:val="0"/>
        <w:spacing w:before="120" w:after="120" w:line="360" w:lineRule="auto"/>
        <w:jc w:val="both"/>
        <w:rPr>
          <w:rFonts w:eastAsia="HiddenHorzOCR" w:cstheme="minorHAnsi"/>
          <w:color w:val="2C2C2C"/>
          <w:sz w:val="24"/>
          <w:szCs w:val="24"/>
        </w:rPr>
      </w:pPr>
      <w:r w:rsidRPr="00EA6F32">
        <w:rPr>
          <w:rFonts w:eastAsia="HiddenHorzOCR" w:cstheme="minorHAnsi"/>
          <w:color w:val="2C2C2C"/>
          <w:sz w:val="24"/>
          <w:szCs w:val="24"/>
        </w:rPr>
        <w:t>6. Odstąpienie od umowy lub jej rozwiązanie wymaga zachowania formy pisemnej.</w:t>
      </w:r>
    </w:p>
    <w:p w:rsidR="005116B2" w:rsidRPr="005116B2" w:rsidRDefault="005116B2" w:rsidP="005116B2">
      <w:pPr>
        <w:pStyle w:val="Akapitzlist"/>
        <w:suppressAutoHyphens/>
        <w:autoSpaceDN w:val="0"/>
        <w:spacing w:before="120" w:after="120" w:line="360" w:lineRule="auto"/>
        <w:ind w:left="0"/>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8</w:t>
      </w:r>
    </w:p>
    <w:p w:rsidR="005116B2" w:rsidRPr="005116B2" w:rsidRDefault="005116B2" w:rsidP="005116B2">
      <w:pPr>
        <w:spacing w:after="0" w:line="240" w:lineRule="auto"/>
        <w:jc w:val="center"/>
        <w:rPr>
          <w:rFonts w:eastAsia="Times New Roman" w:cstheme="minorHAnsi"/>
          <w:sz w:val="24"/>
          <w:szCs w:val="24"/>
          <w:lang w:eastAsia="pl-PL"/>
        </w:rPr>
      </w:pPr>
      <w:r w:rsidRPr="005116B2">
        <w:rPr>
          <w:rFonts w:eastAsia="Times New Roman" w:cstheme="minorHAnsi"/>
          <w:b/>
          <w:bCs/>
          <w:sz w:val="24"/>
          <w:szCs w:val="24"/>
          <w:lang w:eastAsia="pl-PL"/>
        </w:rPr>
        <w:t>ZMIANY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nadzwyczajnej zmiany stosunków, określonej w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 zaistnienia nieprzewidywalnych warunków fizycznych,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nieprzewidywalnych okoliczności faktycznych,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siły wyższej,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zmiany przepisów prawnych.</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5510ED">
        <w:rPr>
          <w:rFonts w:eastAsia="Times New Roman" w:cstheme="minorHAnsi"/>
          <w:sz w:val="24"/>
          <w:szCs w:val="24"/>
          <w:lang w:eastAsia="pl-PL"/>
        </w:rPr>
        <w:t>przyczynowo-skutkowym</w:t>
      </w:r>
      <w:proofErr w:type="spellEnd"/>
      <w:r w:rsidRPr="005510ED">
        <w:rPr>
          <w:rFonts w:eastAsia="Times New Roman" w:cstheme="minorHAnsi"/>
          <w:sz w:val="24"/>
          <w:szCs w:val="24"/>
          <w:lang w:eastAsia="pl-PL"/>
        </w:rPr>
        <w:t xml:space="preserve"> z terminem wykonania Umowy.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w:t>
      </w:r>
      <w:r w:rsidR="00E20B42">
        <w:rPr>
          <w:rFonts w:eastAsia="Times New Roman" w:cstheme="minorHAnsi"/>
          <w:sz w:val="24"/>
          <w:szCs w:val="24"/>
          <w:lang w:eastAsia="pl-PL"/>
        </w:rPr>
        <w:t>Dostawcy</w:t>
      </w:r>
      <w:r w:rsidRPr="005510ED">
        <w:rPr>
          <w:rFonts w:eastAsia="Times New Roman" w:cstheme="minorHAnsi"/>
          <w:sz w:val="24"/>
          <w:szCs w:val="24"/>
          <w:lang w:eastAsia="pl-PL"/>
        </w:rPr>
        <w:t xml:space="preserve">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nadzwyczajną zmianę stosunków w rozumieniu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w:t>
      </w:r>
      <w:r w:rsidRPr="005510ED">
        <w:rPr>
          <w:rFonts w:eastAsia="Times New Roman" w:cstheme="minorHAnsi"/>
          <w:sz w:val="24"/>
          <w:szCs w:val="24"/>
          <w:lang w:eastAsia="pl-PL"/>
        </w:rPr>
        <w:lastRenderedPageBreak/>
        <w:t>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5510ED" w:rsidRPr="00ED6336"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zmianę przepisów prawnych strony rozumieją następującą po podpisaniu Umowy zmianę aktów prawa </w:t>
      </w:r>
      <w:r w:rsidRPr="00ED6336">
        <w:rPr>
          <w:rFonts w:eastAsia="Times New Roman" w:cstheme="minorHAnsi"/>
          <w:sz w:val="24"/>
          <w:szCs w:val="24"/>
          <w:lang w:eastAsia="pl-PL"/>
        </w:rPr>
        <w:t xml:space="preserve">powszechnie obowiązującego lub obowiązujących strony aktów prawa miejscowego, których treść dotyczy przedmiotu Umowy. </w:t>
      </w:r>
    </w:p>
    <w:p w:rsidR="0009400A" w:rsidRPr="00B46E7E" w:rsidRDefault="005510ED" w:rsidP="0009400A">
      <w:pPr>
        <w:numPr>
          <w:ilvl w:val="0"/>
          <w:numId w:val="11"/>
        </w:numPr>
        <w:spacing w:after="0" w:line="360" w:lineRule="auto"/>
        <w:ind w:left="357" w:hanging="357"/>
        <w:contextualSpacing/>
        <w:jc w:val="both"/>
        <w:rPr>
          <w:rFonts w:eastAsia="Calibri" w:cstheme="minorHAnsi"/>
          <w:sz w:val="24"/>
          <w:szCs w:val="24"/>
          <w:lang w:eastAsia="pl-PL"/>
        </w:rPr>
      </w:pPr>
      <w:r w:rsidRPr="00ED6336">
        <w:rPr>
          <w:rFonts w:eastAsia="Times New Roman" w:cstheme="minorHAnsi"/>
          <w:sz w:val="24"/>
          <w:szCs w:val="24"/>
          <w:lang w:eastAsia="pl-PL"/>
        </w:rPr>
        <w:t xml:space="preserve">W </w:t>
      </w:r>
      <w:r w:rsidRPr="00B46E7E">
        <w:rPr>
          <w:rFonts w:eastAsia="Times New Roman" w:cstheme="minorHAnsi"/>
          <w:sz w:val="24"/>
          <w:szCs w:val="24"/>
          <w:lang w:eastAsia="pl-PL"/>
        </w:rPr>
        <w:t>przypadku zmiany stawki podatku VAT przyjętej przez Dostawcę w ofercie w toku realizacji umowy, wynagrodzenie Dostawcy netto pozostaje b</w:t>
      </w:r>
      <w:r w:rsidR="00ED6336" w:rsidRPr="00B46E7E">
        <w:rPr>
          <w:rFonts w:eastAsia="Times New Roman" w:cstheme="minorHAnsi"/>
          <w:sz w:val="24"/>
          <w:szCs w:val="24"/>
          <w:lang w:eastAsia="pl-PL"/>
        </w:rPr>
        <w:t>ez zmian</w:t>
      </w:r>
      <w:r w:rsidRPr="00B46E7E">
        <w:rPr>
          <w:rFonts w:eastAsia="Times New Roman" w:cstheme="minorHAnsi"/>
          <w:sz w:val="24"/>
          <w:szCs w:val="24"/>
          <w:lang w:eastAsia="pl-PL"/>
        </w:rPr>
        <w:t>.</w:t>
      </w:r>
      <w:r w:rsidR="00ED6336" w:rsidRPr="00B46E7E">
        <w:rPr>
          <w:rFonts w:eastAsia="Times New Roman" w:cstheme="minorHAnsi"/>
          <w:sz w:val="24"/>
          <w:szCs w:val="24"/>
          <w:lang w:eastAsia="pl-PL"/>
        </w:rPr>
        <w:t xml:space="preserve"> </w:t>
      </w:r>
      <w:r w:rsidR="00ED6336" w:rsidRPr="00B46E7E">
        <w:rPr>
          <w:rFonts w:cstheme="minorHAnsi"/>
        </w:rPr>
        <w:t>Cena ulega automatycznej waloryzacji odpowiednio o kwotę podatku, wynikającą ze stawki tego podatku w chwili powstania obowiązku podatkowego.</w:t>
      </w:r>
    </w:p>
    <w:p w:rsidR="00912448" w:rsidRPr="00B46E7E" w:rsidRDefault="0009400A" w:rsidP="00912448">
      <w:pPr>
        <w:numPr>
          <w:ilvl w:val="0"/>
          <w:numId w:val="11"/>
        </w:numPr>
        <w:spacing w:after="0" w:line="360" w:lineRule="auto"/>
        <w:ind w:left="357" w:hanging="357"/>
        <w:contextualSpacing/>
        <w:jc w:val="both"/>
        <w:rPr>
          <w:rFonts w:eastAsia="Calibri" w:cstheme="minorHAnsi"/>
          <w:sz w:val="24"/>
          <w:szCs w:val="24"/>
          <w:lang w:eastAsia="pl-PL"/>
        </w:rPr>
      </w:pPr>
      <w:r w:rsidRPr="00B46E7E">
        <w:rPr>
          <w:rStyle w:val="Domylnaczcionkaakapitu1"/>
          <w:rFonts w:cs="Calibri"/>
          <w:sz w:val="24"/>
          <w:szCs w:val="24"/>
          <w:lang w:eastAsia="pl-PL"/>
        </w:rPr>
        <w:t xml:space="preserve">Strony </w:t>
      </w:r>
      <w:r w:rsidRPr="00B46E7E">
        <w:rPr>
          <w:rFonts w:eastAsia="Calibri" w:cs="Calibri"/>
          <w:sz w:val="24"/>
          <w:szCs w:val="24"/>
        </w:rPr>
        <w:t xml:space="preserve">dopuszczają możliwość waloryzacji </w:t>
      </w:r>
      <w:r w:rsidRPr="00B46E7E">
        <w:rPr>
          <w:rFonts w:cs="Calibri"/>
          <w:sz w:val="24"/>
          <w:szCs w:val="24"/>
        </w:rPr>
        <w:t>powodującej zmniejszenie lub zwiększenie cen przyjętych w umowie, która może być dokonana na wni</w:t>
      </w:r>
      <w:r w:rsidR="00381603">
        <w:rPr>
          <w:rFonts w:cs="Calibri"/>
          <w:sz w:val="24"/>
          <w:szCs w:val="24"/>
        </w:rPr>
        <w:t>osek Zamawiającego lub Dostawcy</w:t>
      </w:r>
      <w:r w:rsidRPr="00B46E7E">
        <w:rPr>
          <w:rFonts w:cs="Calibri"/>
          <w:sz w:val="24"/>
          <w:szCs w:val="24"/>
        </w:rPr>
        <w:t>, zgłoszony pisemn</w:t>
      </w:r>
      <w:r w:rsidR="00B46E7E" w:rsidRPr="00B46E7E">
        <w:rPr>
          <w:rFonts w:cs="Calibri"/>
          <w:sz w:val="24"/>
          <w:szCs w:val="24"/>
        </w:rPr>
        <w:t>ie nie wcześniej jednak niż po 6</w:t>
      </w:r>
      <w:r w:rsidRPr="00B46E7E">
        <w:rPr>
          <w:rFonts w:cs="Calibri"/>
          <w:sz w:val="24"/>
          <w:szCs w:val="24"/>
        </w:rPr>
        <w:t xml:space="preserve"> miesiącach obowiązywania umowy.</w:t>
      </w:r>
    </w:p>
    <w:p w:rsidR="0009400A" w:rsidRPr="00B46E7E" w:rsidRDefault="00912448" w:rsidP="00912448">
      <w:pPr>
        <w:numPr>
          <w:ilvl w:val="0"/>
          <w:numId w:val="11"/>
        </w:numPr>
        <w:spacing w:after="0" w:line="360" w:lineRule="auto"/>
        <w:ind w:left="357" w:hanging="357"/>
        <w:contextualSpacing/>
        <w:jc w:val="both"/>
        <w:rPr>
          <w:rFonts w:eastAsia="Calibri" w:cstheme="minorHAnsi"/>
          <w:sz w:val="24"/>
          <w:szCs w:val="24"/>
          <w:lang w:eastAsia="pl-PL"/>
        </w:rPr>
      </w:pPr>
      <w:r w:rsidRPr="00B46E7E">
        <w:rPr>
          <w:rFonts w:eastAsia="Times New Roman" w:cstheme="minorHAnsi"/>
          <w:sz w:val="24"/>
          <w:szCs w:val="24"/>
          <w:lang w:eastAsia="ar-SA"/>
        </w:rPr>
        <w:t>Za porozumieniem Stron przewiduje się możliwość przedłużenia terminu obowiązywania umowy.</w:t>
      </w:r>
    </w:p>
    <w:p w:rsidR="005510ED" w:rsidRPr="00ED6336"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B46E7E">
        <w:rPr>
          <w:rFonts w:eastAsia="Times New Roman" w:cstheme="minorHAnsi"/>
          <w:sz w:val="24"/>
          <w:szCs w:val="24"/>
          <w:lang w:eastAsia="pl-PL"/>
        </w:rPr>
        <w:t xml:space="preserve">W żadnym </w:t>
      </w:r>
      <w:r w:rsidRPr="00ED6336">
        <w:rPr>
          <w:rFonts w:eastAsia="Times New Roman" w:cstheme="minorHAnsi"/>
          <w:sz w:val="24"/>
          <w:szCs w:val="24"/>
          <w:lang w:eastAsia="pl-PL"/>
        </w:rPr>
        <w:t>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9</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lastRenderedPageBreak/>
        <w:t>ROZSTRZYGANIE SPORÓW</w:t>
      </w:r>
    </w:p>
    <w:p w:rsidR="00E77F24" w:rsidRPr="005116B2" w:rsidRDefault="00E77F24" w:rsidP="004F1B70">
      <w:pPr>
        <w:suppressAutoHyphens/>
        <w:autoSpaceDN w:val="0"/>
        <w:spacing w:before="120" w:after="120" w:line="360" w:lineRule="auto"/>
        <w:jc w:val="both"/>
        <w:rPr>
          <w:rFonts w:eastAsia="Times New Roman" w:cstheme="minorHAnsi"/>
          <w:b/>
          <w:color w:val="000000"/>
          <w:sz w:val="24"/>
          <w:szCs w:val="24"/>
          <w:lang w:eastAsia="ar-SA"/>
        </w:rPr>
      </w:pPr>
      <w:r w:rsidRPr="005116B2">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 Zamawiającego.</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10</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POSTANOWIENIA KOŃCOWE</w:t>
      </w:r>
    </w:p>
    <w:p w:rsidR="005A73EA" w:rsidRPr="005116B2" w:rsidRDefault="005A73EA" w:rsidP="005A73EA">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5116B2">
        <w:rPr>
          <w:rFonts w:eastAsia="Times New Roman" w:cstheme="minorHAnsi"/>
          <w:sz w:val="24"/>
          <w:szCs w:val="24"/>
          <w:lang w:eastAsia="ar-SA"/>
        </w:rPr>
        <w:t>Dostawca nie może dokonać cesji wierzytelności wynikających z niniejszej umowy bez pisemnej zgody Zamawiającego.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sprawach nie uregulowanych niniejszą umową mają zastosowanie odpowiednie </w:t>
      </w:r>
      <w:r w:rsidR="005C1C5F" w:rsidRPr="005116B2">
        <w:rPr>
          <w:rFonts w:eastAsia="Times New Roman" w:cstheme="minorHAnsi"/>
          <w:color w:val="000000"/>
          <w:sz w:val="24"/>
          <w:szCs w:val="24"/>
          <w:lang w:eastAsia="ar-SA"/>
        </w:rPr>
        <w:t>postanowienia kodeksu cywilnego.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Wszelkie zmiany postanowień niniejszej umowy wymagają formy pisemnej pod rygorem nieważności.</w:t>
      </w:r>
    </w:p>
    <w:p w:rsidR="005116B2" w:rsidRDefault="00FB5931" w:rsidP="005116B2">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Umowa zostanie sporządzona w </w:t>
      </w:r>
      <w:r w:rsidRPr="005116B2">
        <w:rPr>
          <w:rFonts w:eastAsia="Times New Roman" w:cstheme="minorHAnsi"/>
          <w:bCs/>
          <w:color w:val="000000"/>
          <w:sz w:val="24"/>
          <w:szCs w:val="24"/>
          <w:lang w:eastAsia="ar-SA"/>
        </w:rPr>
        <w:t>dwóch</w:t>
      </w:r>
      <w:r w:rsidRPr="005116B2">
        <w:rPr>
          <w:rFonts w:eastAsia="Times New Roman" w:cstheme="minorHAnsi"/>
          <w:color w:val="000000"/>
          <w:sz w:val="24"/>
          <w:szCs w:val="24"/>
          <w:lang w:eastAsia="ar-SA"/>
        </w:rPr>
        <w:t xml:space="preserve"> jednobrzmiących egzempl</w:t>
      </w:r>
      <w:r w:rsidR="00B200B6">
        <w:rPr>
          <w:rFonts w:eastAsia="Times New Roman" w:cstheme="minorHAnsi"/>
          <w:color w:val="000000"/>
          <w:sz w:val="24"/>
          <w:szCs w:val="24"/>
          <w:lang w:eastAsia="ar-SA"/>
        </w:rPr>
        <w:t>arzach po jednym dla każdej ze S</w:t>
      </w:r>
      <w:r w:rsidRPr="005116B2">
        <w:rPr>
          <w:rFonts w:eastAsia="Times New Roman" w:cstheme="minorHAnsi"/>
          <w:color w:val="000000"/>
          <w:sz w:val="24"/>
          <w:szCs w:val="24"/>
          <w:lang w:eastAsia="ar-SA"/>
        </w:rPr>
        <w:t>tron.</w:t>
      </w:r>
    </w:p>
    <w:p w:rsidR="00FB5931" w:rsidRPr="005116B2" w:rsidRDefault="00FB5931" w:rsidP="005116B2">
      <w:pPr>
        <w:widowControl w:val="0"/>
        <w:suppressAutoHyphens/>
        <w:autoSpaceDE w:val="0"/>
        <w:autoSpaceDN w:val="0"/>
        <w:adjustRightInd w:val="0"/>
        <w:spacing w:before="120" w:after="120" w:line="360" w:lineRule="auto"/>
        <w:ind w:left="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ab/>
      </w:r>
    </w:p>
    <w:p w:rsidR="0094728E" w:rsidRPr="005116B2" w:rsidRDefault="00FB5931" w:rsidP="003D3D41">
      <w:pPr>
        <w:suppressAutoHyphens/>
        <w:autoSpaceDN w:val="0"/>
        <w:spacing w:before="120" w:after="120" w:line="360" w:lineRule="auto"/>
        <w:ind w:firstLine="708"/>
        <w:jc w:val="both"/>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 xml:space="preserve">Zamawiający </w:t>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3D3D41"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t>Dostawca</w:t>
      </w:r>
    </w:p>
    <w:sectPr w:rsidR="0094728E" w:rsidRPr="005116B2" w:rsidSect="005A73EA">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18" w:rsidRDefault="00395C18" w:rsidP="00FB5931">
      <w:pPr>
        <w:spacing w:after="0" w:line="240" w:lineRule="auto"/>
      </w:pPr>
      <w:r>
        <w:separator/>
      </w:r>
    </w:p>
  </w:endnote>
  <w:endnote w:type="continuationSeparator" w:id="0">
    <w:p w:rsidR="00395C18" w:rsidRDefault="00395C18" w:rsidP="00FB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28202"/>
      <w:docPartObj>
        <w:docPartGallery w:val="Page Numbers (Bottom of Page)"/>
        <w:docPartUnique/>
      </w:docPartObj>
    </w:sdtPr>
    <w:sdtEndPr/>
    <w:sdtContent>
      <w:p w:rsidR="004760C6" w:rsidRDefault="004760C6">
        <w:pPr>
          <w:pStyle w:val="Stopka"/>
          <w:jc w:val="right"/>
        </w:pPr>
        <w:r>
          <w:fldChar w:fldCharType="begin"/>
        </w:r>
        <w:r>
          <w:instrText>PAGE   \* MERGEFORMAT</w:instrText>
        </w:r>
        <w:r>
          <w:fldChar w:fldCharType="separate"/>
        </w:r>
        <w:r w:rsidR="00273BA0">
          <w:rPr>
            <w:noProof/>
          </w:rPr>
          <w:t>3</w:t>
        </w:r>
        <w:r>
          <w:fldChar w:fldCharType="end"/>
        </w:r>
      </w:p>
    </w:sdtContent>
  </w:sdt>
  <w:p w:rsidR="004760C6" w:rsidRDefault="004760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18" w:rsidRDefault="00395C18" w:rsidP="00FB5931">
      <w:pPr>
        <w:spacing w:after="0" w:line="240" w:lineRule="auto"/>
      </w:pPr>
      <w:r>
        <w:separator/>
      </w:r>
    </w:p>
  </w:footnote>
  <w:footnote w:type="continuationSeparator" w:id="0">
    <w:p w:rsidR="00395C18" w:rsidRDefault="00395C18" w:rsidP="00FB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8E6742A"/>
    <w:lvl w:ilvl="0">
      <w:start w:val="1"/>
      <w:numFmt w:val="decimal"/>
      <w:lvlText w:val="%1."/>
      <w:lvlJc w:val="left"/>
      <w:pPr>
        <w:tabs>
          <w:tab w:val="num" w:pos="360"/>
        </w:tabs>
        <w:ind w:left="0" w:firstLine="0"/>
      </w:pPr>
      <w:rPr>
        <w:b w:val="0"/>
      </w:rPr>
    </w:lvl>
  </w:abstractNum>
  <w:abstractNum w:abstractNumId="1">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B982400E"/>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00000015"/>
    <w:multiLevelType w:val="multilevel"/>
    <w:tmpl w:val="88EC4050"/>
    <w:lvl w:ilvl="0">
      <w:start w:val="1"/>
      <w:numFmt w:val="decimal"/>
      <w:suff w:val="nothing"/>
      <w:lvlText w:val="%1."/>
      <w:lvlJc w:val="left"/>
      <w:pPr>
        <w:tabs>
          <w:tab w:val="num" w:pos="0"/>
        </w:tabs>
        <w:ind w:left="0" w:firstLine="0"/>
      </w:pPr>
      <w:rPr>
        <w:rFonts w:ascii="Calibri" w:hAnsi="Calibri" w:cs="Calibri" w:hint="default"/>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077840"/>
    <w:multiLevelType w:val="hybridMultilevel"/>
    <w:tmpl w:val="FF8C5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CB0F2A"/>
    <w:multiLevelType w:val="multilevel"/>
    <w:tmpl w:val="AE72C7E4"/>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5E7F74C3"/>
    <w:multiLevelType w:val="hybridMultilevel"/>
    <w:tmpl w:val="661CC462"/>
    <w:lvl w:ilvl="0" w:tplc="F5F0A880">
      <w:start w:val="1"/>
      <w:numFmt w:val="decimal"/>
      <w:lvlText w:val="%1."/>
      <w:lvlJc w:val="left"/>
      <w:pPr>
        <w:tabs>
          <w:tab w:val="num" w:pos="360"/>
        </w:tabs>
        <w:ind w:left="360" w:hanging="360"/>
      </w:pPr>
      <w:rPr>
        <w:rFonts w:ascii="Times New Roman" w:eastAsia="Times New Roman" w:hAnsi="Times New Roman" w:cs="Times New Roman"/>
      </w:rPr>
    </w:lvl>
    <w:lvl w:ilvl="1" w:tplc="DFE88D1E">
      <w:start w:val="1"/>
      <w:numFmt w:val="decimal"/>
      <w:lvlText w:val="%2."/>
      <w:lvlJc w:val="left"/>
      <w:pPr>
        <w:tabs>
          <w:tab w:val="num" w:pos="360"/>
        </w:tabs>
        <w:ind w:left="360" w:hanging="360"/>
      </w:pPr>
      <w:rPr>
        <w:rFonts w:hint="default"/>
      </w:rPr>
    </w:lvl>
    <w:lvl w:ilvl="2" w:tplc="C7CC5F72">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
    <w:nsid w:val="7ED45F00"/>
    <w:multiLevelType w:val="hybridMultilevel"/>
    <w:tmpl w:val="8CE82F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num>
  <w:num w:numId="13">
    <w:abstractNumId w:val="6"/>
  </w:num>
  <w:num w:numId="14">
    <w:abstractNumId w:val="7"/>
  </w:num>
  <w:num w:numId="15">
    <w:abstractNumId w:val="11"/>
  </w:num>
  <w:num w:numId="16">
    <w:abstractNumId w:val="5"/>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32"/>
    <w:rsid w:val="0003629B"/>
    <w:rsid w:val="000367EC"/>
    <w:rsid w:val="00047DB1"/>
    <w:rsid w:val="0009400A"/>
    <w:rsid w:val="000C1F51"/>
    <w:rsid w:val="000F3E5A"/>
    <w:rsid w:val="00142443"/>
    <w:rsid w:val="00176D6C"/>
    <w:rsid w:val="001B043D"/>
    <w:rsid w:val="001B251F"/>
    <w:rsid w:val="001C0D75"/>
    <w:rsid w:val="001C5C2E"/>
    <w:rsid w:val="001D577E"/>
    <w:rsid w:val="001F600F"/>
    <w:rsid w:val="00211E52"/>
    <w:rsid w:val="002266C1"/>
    <w:rsid w:val="00256769"/>
    <w:rsid w:val="00257100"/>
    <w:rsid w:val="00273BA0"/>
    <w:rsid w:val="00276FA2"/>
    <w:rsid w:val="00280F70"/>
    <w:rsid w:val="002A1B8C"/>
    <w:rsid w:val="002B0D1C"/>
    <w:rsid w:val="002C428C"/>
    <w:rsid w:val="002E0DEF"/>
    <w:rsid w:val="002F2D0F"/>
    <w:rsid w:val="00334D32"/>
    <w:rsid w:val="00340495"/>
    <w:rsid w:val="00381603"/>
    <w:rsid w:val="00395C18"/>
    <w:rsid w:val="003D3D41"/>
    <w:rsid w:val="0041653E"/>
    <w:rsid w:val="004760C6"/>
    <w:rsid w:val="0049078F"/>
    <w:rsid w:val="004D5432"/>
    <w:rsid w:val="004E0729"/>
    <w:rsid w:val="004F1B70"/>
    <w:rsid w:val="005116B2"/>
    <w:rsid w:val="00512539"/>
    <w:rsid w:val="005510ED"/>
    <w:rsid w:val="0056340A"/>
    <w:rsid w:val="005674A0"/>
    <w:rsid w:val="00586B47"/>
    <w:rsid w:val="00596EBA"/>
    <w:rsid w:val="005A5428"/>
    <w:rsid w:val="005A73EA"/>
    <w:rsid w:val="005C1C5F"/>
    <w:rsid w:val="005E1AEB"/>
    <w:rsid w:val="005E4B0C"/>
    <w:rsid w:val="00621136"/>
    <w:rsid w:val="00663BB4"/>
    <w:rsid w:val="006E24D8"/>
    <w:rsid w:val="0071345A"/>
    <w:rsid w:val="00731449"/>
    <w:rsid w:val="00742C7A"/>
    <w:rsid w:val="007904D4"/>
    <w:rsid w:val="0079224C"/>
    <w:rsid w:val="007946CB"/>
    <w:rsid w:val="008031DC"/>
    <w:rsid w:val="00824737"/>
    <w:rsid w:val="00846DF1"/>
    <w:rsid w:val="008753EE"/>
    <w:rsid w:val="00912448"/>
    <w:rsid w:val="0094728E"/>
    <w:rsid w:val="009526A0"/>
    <w:rsid w:val="009E721B"/>
    <w:rsid w:val="00A3453C"/>
    <w:rsid w:val="00A600D3"/>
    <w:rsid w:val="00A71A69"/>
    <w:rsid w:val="00AF1B6A"/>
    <w:rsid w:val="00B0460E"/>
    <w:rsid w:val="00B200B6"/>
    <w:rsid w:val="00B412DE"/>
    <w:rsid w:val="00B46E7E"/>
    <w:rsid w:val="00BC4BC9"/>
    <w:rsid w:val="00C11DDB"/>
    <w:rsid w:val="00C624D3"/>
    <w:rsid w:val="00C66656"/>
    <w:rsid w:val="00CC30C3"/>
    <w:rsid w:val="00CE0A1D"/>
    <w:rsid w:val="00CF2450"/>
    <w:rsid w:val="00D643D9"/>
    <w:rsid w:val="00DC028C"/>
    <w:rsid w:val="00DC6CFA"/>
    <w:rsid w:val="00E0769E"/>
    <w:rsid w:val="00E20B42"/>
    <w:rsid w:val="00E3258E"/>
    <w:rsid w:val="00E61969"/>
    <w:rsid w:val="00E65927"/>
    <w:rsid w:val="00E766B6"/>
    <w:rsid w:val="00E77F24"/>
    <w:rsid w:val="00EA6F32"/>
    <w:rsid w:val="00ED6336"/>
    <w:rsid w:val="00FB5931"/>
    <w:rsid w:val="00FD0827"/>
    <w:rsid w:val="00FD1C95"/>
    <w:rsid w:val="00FD5DC3"/>
    <w:rsid w:val="00FF550F"/>
    <w:rsid w:val="00FF7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3457">
      <w:bodyDiv w:val="1"/>
      <w:marLeft w:val="0"/>
      <w:marRight w:val="0"/>
      <w:marTop w:val="0"/>
      <w:marBottom w:val="0"/>
      <w:divBdr>
        <w:top w:val="none" w:sz="0" w:space="0" w:color="auto"/>
        <w:left w:val="none" w:sz="0" w:space="0" w:color="auto"/>
        <w:bottom w:val="none" w:sz="0" w:space="0" w:color="auto"/>
        <w:right w:val="none" w:sz="0" w:space="0" w:color="auto"/>
      </w:divBdr>
    </w:div>
    <w:div w:id="2078089006">
      <w:bodyDiv w:val="1"/>
      <w:marLeft w:val="0"/>
      <w:marRight w:val="0"/>
      <w:marTop w:val="0"/>
      <w:marBottom w:val="0"/>
      <w:divBdr>
        <w:top w:val="none" w:sz="0" w:space="0" w:color="auto"/>
        <w:left w:val="none" w:sz="0" w:space="0" w:color="auto"/>
        <w:bottom w:val="none" w:sz="0" w:space="0" w:color="auto"/>
        <w:right w:val="none" w:sz="0" w:space="0" w:color="auto"/>
      </w:divBdr>
    </w:div>
    <w:div w:id="21444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1735</Words>
  <Characters>10416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4</cp:revision>
  <cp:lastPrinted>2019-11-19T06:48:00Z</cp:lastPrinted>
  <dcterms:created xsi:type="dcterms:W3CDTF">2023-11-27T07:21:00Z</dcterms:created>
  <dcterms:modified xsi:type="dcterms:W3CDTF">2023-11-27T07:25:00Z</dcterms:modified>
</cp:coreProperties>
</file>