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A8" w:rsidRDefault="004B41A8" w:rsidP="006408C9">
      <w:pPr>
        <w:pBdr>
          <w:top w:val="single" w:sz="2" w:space="0" w:color="000000"/>
          <w:left w:val="single" w:sz="2" w:space="1" w:color="000000"/>
          <w:bottom w:val="single" w:sz="2" w:space="1" w:color="000000"/>
          <w:right w:val="single" w:sz="2" w:space="1" w:color="000000"/>
        </w:pBdr>
        <w:suppressAutoHyphens/>
        <w:autoSpaceDN w:val="0"/>
        <w:spacing w:after="0"/>
        <w:jc w:val="center"/>
        <w:rPr>
          <w:rFonts w:eastAsia="Times New Roman" w:cstheme="minorHAnsi"/>
          <w:b/>
          <w:bCs/>
          <w:w w:val="200"/>
          <w:sz w:val="20"/>
          <w:szCs w:val="20"/>
          <w:lang w:eastAsia="ar-SA"/>
        </w:rPr>
      </w:pPr>
    </w:p>
    <w:p w:rsidR="00D14A4D" w:rsidRPr="006408C9" w:rsidRDefault="00D14A4D" w:rsidP="006408C9">
      <w:pPr>
        <w:pBdr>
          <w:top w:val="single" w:sz="2" w:space="0" w:color="000000"/>
          <w:left w:val="single" w:sz="2" w:space="1" w:color="000000"/>
          <w:bottom w:val="single" w:sz="2" w:space="1" w:color="000000"/>
          <w:right w:val="single" w:sz="2" w:space="1" w:color="000000"/>
        </w:pBdr>
        <w:suppressAutoHyphens/>
        <w:autoSpaceDN w:val="0"/>
        <w:spacing w:after="0"/>
        <w:jc w:val="center"/>
        <w:rPr>
          <w:rFonts w:eastAsia="Times New Roman" w:cstheme="minorHAnsi"/>
          <w:b/>
          <w:bCs/>
          <w:w w:val="200"/>
          <w:sz w:val="20"/>
          <w:szCs w:val="20"/>
          <w:lang w:eastAsia="ar-SA"/>
        </w:rPr>
      </w:pPr>
      <w:r w:rsidRPr="006408C9">
        <w:rPr>
          <w:rFonts w:eastAsia="Times New Roman" w:cstheme="minorHAnsi"/>
          <w:b/>
          <w:bCs/>
          <w:w w:val="200"/>
          <w:sz w:val="20"/>
          <w:szCs w:val="20"/>
          <w:lang w:eastAsia="ar-SA"/>
        </w:rPr>
        <w:t xml:space="preserve">UMOWA DOSTAWY </w:t>
      </w:r>
      <w:r w:rsidR="00A06A32" w:rsidRPr="006408C9">
        <w:rPr>
          <w:rFonts w:eastAsia="Times New Roman" w:cstheme="minorHAnsi"/>
          <w:b/>
          <w:bCs/>
          <w:w w:val="200"/>
          <w:sz w:val="20"/>
          <w:szCs w:val="20"/>
          <w:lang w:eastAsia="ar-SA"/>
        </w:rPr>
        <w:t>(WZÓR)</w:t>
      </w:r>
    </w:p>
    <w:p w:rsidR="00D14A4D" w:rsidRPr="006408C9" w:rsidRDefault="00D14A4D" w:rsidP="006408C9">
      <w:pPr>
        <w:pBdr>
          <w:top w:val="single" w:sz="2" w:space="0" w:color="000000"/>
          <w:left w:val="single" w:sz="2" w:space="1" w:color="000000"/>
          <w:bottom w:val="single" w:sz="2" w:space="1" w:color="000000"/>
          <w:right w:val="single" w:sz="2" w:space="1" w:color="000000"/>
        </w:pBdr>
        <w:suppressAutoHyphens/>
        <w:autoSpaceDN w:val="0"/>
        <w:spacing w:after="0"/>
        <w:jc w:val="center"/>
        <w:rPr>
          <w:rFonts w:eastAsia="Times New Roman" w:cstheme="minorHAnsi"/>
          <w:b/>
          <w:sz w:val="10"/>
          <w:szCs w:val="24"/>
          <w:lang w:eastAsia="ar-SA"/>
        </w:rPr>
      </w:pPr>
    </w:p>
    <w:p w:rsidR="004B41A8" w:rsidRDefault="004B41A8" w:rsidP="006408C9">
      <w:pPr>
        <w:suppressAutoHyphens/>
        <w:autoSpaceDN w:val="0"/>
        <w:spacing w:after="0"/>
        <w:jc w:val="center"/>
        <w:rPr>
          <w:rFonts w:eastAsia="Times New Roman" w:cstheme="minorHAnsi"/>
          <w:sz w:val="24"/>
          <w:szCs w:val="24"/>
          <w:lang w:eastAsia="ar-SA"/>
        </w:rPr>
      </w:pPr>
    </w:p>
    <w:p w:rsidR="00D14A4D" w:rsidRPr="006408C9" w:rsidRDefault="00D14A4D" w:rsidP="006408C9">
      <w:pPr>
        <w:suppressAutoHyphens/>
        <w:autoSpaceDN w:val="0"/>
        <w:spacing w:after="0"/>
        <w:jc w:val="center"/>
        <w:rPr>
          <w:rFonts w:eastAsia="Times New Roman" w:cstheme="minorHAnsi"/>
          <w:sz w:val="24"/>
          <w:szCs w:val="24"/>
          <w:lang w:eastAsia="ar-SA"/>
        </w:rPr>
      </w:pPr>
      <w:r w:rsidRPr="006408C9">
        <w:rPr>
          <w:rFonts w:eastAsia="Times New Roman" w:cstheme="minorHAnsi"/>
          <w:sz w:val="24"/>
          <w:szCs w:val="24"/>
          <w:lang w:eastAsia="ar-SA"/>
        </w:rPr>
        <w:t xml:space="preserve">zawarta  w  dniu </w:t>
      </w:r>
      <w:r w:rsidR="00A06A32" w:rsidRPr="006408C9">
        <w:rPr>
          <w:rFonts w:eastAsia="Times New Roman" w:cstheme="minorHAnsi"/>
          <w:sz w:val="24"/>
          <w:szCs w:val="24"/>
          <w:lang w:eastAsia="ar-SA"/>
        </w:rPr>
        <w:t>……………</w:t>
      </w:r>
      <w:r w:rsidR="007E30CA" w:rsidRPr="006408C9">
        <w:rPr>
          <w:rFonts w:eastAsia="Times New Roman" w:cstheme="minorHAnsi"/>
          <w:sz w:val="24"/>
          <w:szCs w:val="24"/>
          <w:lang w:eastAsia="ar-SA"/>
        </w:rPr>
        <w:t>.20</w:t>
      </w:r>
      <w:r w:rsidR="00393872" w:rsidRPr="006408C9">
        <w:rPr>
          <w:rFonts w:eastAsia="Times New Roman" w:cstheme="minorHAnsi"/>
          <w:sz w:val="24"/>
          <w:szCs w:val="24"/>
          <w:lang w:eastAsia="ar-SA"/>
        </w:rPr>
        <w:t>…</w:t>
      </w:r>
      <w:r w:rsidRPr="006408C9">
        <w:rPr>
          <w:rFonts w:eastAsia="Times New Roman" w:cstheme="minorHAnsi"/>
          <w:sz w:val="24"/>
          <w:szCs w:val="24"/>
          <w:lang w:eastAsia="ar-SA"/>
        </w:rPr>
        <w:t xml:space="preserve"> roku </w:t>
      </w:r>
    </w:p>
    <w:p w:rsidR="00D14A4D" w:rsidRPr="006408C9" w:rsidRDefault="00D14A4D" w:rsidP="006408C9">
      <w:pPr>
        <w:suppressAutoHyphens/>
        <w:autoSpaceDN w:val="0"/>
        <w:spacing w:after="0"/>
        <w:jc w:val="both"/>
        <w:rPr>
          <w:rFonts w:eastAsia="Times New Roman" w:cstheme="minorHAnsi"/>
          <w:sz w:val="24"/>
          <w:szCs w:val="24"/>
          <w:lang w:eastAsia="ar-SA"/>
        </w:rPr>
      </w:pPr>
      <w:r w:rsidRPr="006408C9">
        <w:rPr>
          <w:rFonts w:eastAsia="Times New Roman" w:cstheme="minorHAnsi"/>
          <w:sz w:val="24"/>
          <w:szCs w:val="24"/>
          <w:lang w:eastAsia="ar-SA"/>
        </w:rPr>
        <w:t>pomiędzy:</w:t>
      </w: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jc w:val="center"/>
        <w:rPr>
          <w:rFonts w:eastAsia="Times New Roman" w:cstheme="minorHAnsi"/>
          <w:b/>
          <w:sz w:val="16"/>
          <w:szCs w:val="24"/>
          <w:lang w:eastAsia="ar-SA"/>
        </w:rPr>
      </w:pP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jc w:val="center"/>
        <w:rPr>
          <w:rFonts w:eastAsia="Times New Roman" w:cstheme="minorHAnsi"/>
          <w:b/>
          <w:sz w:val="28"/>
          <w:szCs w:val="28"/>
          <w:lang w:eastAsia="ar-SA"/>
        </w:rPr>
      </w:pPr>
      <w:r w:rsidRPr="006408C9">
        <w:rPr>
          <w:rFonts w:eastAsia="Times New Roman" w:cstheme="minorHAnsi"/>
          <w:b/>
          <w:sz w:val="28"/>
          <w:szCs w:val="28"/>
          <w:lang w:eastAsia="ar-SA"/>
        </w:rPr>
        <w:t>Wojewódzkim Zespołem Lecznictwa Psychiatrycznego w Olsztynie</w:t>
      </w: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jc w:val="center"/>
        <w:rPr>
          <w:rFonts w:eastAsia="Times New Roman" w:cstheme="minorHAnsi"/>
          <w:b/>
          <w:sz w:val="16"/>
          <w:szCs w:val="16"/>
          <w:lang w:eastAsia="ar-SA"/>
        </w:rPr>
      </w:pP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jc w:val="center"/>
        <w:rPr>
          <w:rFonts w:eastAsia="Times New Roman" w:cstheme="minorHAnsi"/>
          <w:b/>
          <w:sz w:val="24"/>
          <w:szCs w:val="24"/>
          <w:lang w:eastAsia="ar-SA"/>
        </w:rPr>
      </w:pPr>
      <w:r w:rsidRPr="006408C9">
        <w:rPr>
          <w:rFonts w:eastAsia="Times New Roman" w:cstheme="minorHAnsi"/>
          <w:b/>
          <w:sz w:val="24"/>
          <w:szCs w:val="24"/>
          <w:lang w:eastAsia="ar-SA"/>
        </w:rPr>
        <w:t xml:space="preserve">Aleja Wojska Polskiego 35, </w:t>
      </w:r>
      <w:r w:rsidRPr="006408C9">
        <w:rPr>
          <w:rFonts w:eastAsia="Times New Roman" w:cstheme="minorHAnsi"/>
          <w:b/>
          <w:sz w:val="24"/>
          <w:szCs w:val="24"/>
          <w:lang w:eastAsia="ar-SA"/>
        </w:rPr>
        <w:tab/>
        <w:t>10-228 Olsztyn</w:t>
      </w: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jc w:val="center"/>
        <w:rPr>
          <w:rFonts w:eastAsia="Times New Roman" w:cstheme="minorHAnsi"/>
          <w:b/>
          <w:sz w:val="12"/>
          <w:szCs w:val="24"/>
          <w:lang w:eastAsia="ar-SA"/>
        </w:rPr>
      </w:pP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before="120" w:after="0"/>
        <w:rPr>
          <w:rFonts w:eastAsia="Times New Roman" w:cstheme="minorHAnsi"/>
          <w:sz w:val="24"/>
          <w:szCs w:val="24"/>
          <w:lang w:eastAsia="ar-SA"/>
        </w:rPr>
      </w:pPr>
      <w:r w:rsidRPr="006408C9">
        <w:rPr>
          <w:rFonts w:eastAsia="Times New Roman" w:cstheme="minorHAnsi"/>
          <w:b/>
          <w:sz w:val="24"/>
          <w:szCs w:val="24"/>
          <w:lang w:eastAsia="ar-SA"/>
        </w:rPr>
        <w:t xml:space="preserve"> </w:t>
      </w:r>
      <w:r w:rsidRPr="006408C9">
        <w:rPr>
          <w:rFonts w:eastAsia="Times New Roman" w:cstheme="minorHAnsi"/>
          <w:sz w:val="24"/>
          <w:szCs w:val="24"/>
          <w:lang w:eastAsia="ar-SA"/>
        </w:rPr>
        <w:t xml:space="preserve">zwanym w dalszych postanowieniach niniejszej umowy </w:t>
      </w:r>
      <w:r w:rsidRPr="006408C9">
        <w:rPr>
          <w:rFonts w:eastAsia="Times New Roman" w:cstheme="minorHAnsi"/>
          <w:b/>
          <w:sz w:val="24"/>
          <w:szCs w:val="24"/>
          <w:lang w:eastAsia="ar-SA"/>
        </w:rPr>
        <w:t>„</w:t>
      </w:r>
      <w:r w:rsidRPr="006408C9">
        <w:rPr>
          <w:rFonts w:eastAsia="Times New Roman" w:cstheme="minorHAnsi"/>
          <w:b/>
          <w:bCs/>
          <w:sz w:val="24"/>
          <w:szCs w:val="24"/>
          <w:lang w:eastAsia="ar-SA"/>
        </w:rPr>
        <w:t>Zamawiającym”</w:t>
      </w:r>
      <w:r w:rsidRPr="006408C9">
        <w:rPr>
          <w:rFonts w:eastAsia="Times New Roman" w:cstheme="minorHAnsi"/>
          <w:b/>
          <w:bCs/>
          <w:sz w:val="24"/>
          <w:szCs w:val="24"/>
          <w:lang w:eastAsia="ar-SA"/>
        </w:rPr>
        <w:br/>
      </w:r>
      <w:r w:rsidRPr="006408C9">
        <w:rPr>
          <w:rFonts w:eastAsia="Times New Roman" w:cstheme="minorHAnsi"/>
          <w:sz w:val="24"/>
          <w:szCs w:val="24"/>
          <w:lang w:eastAsia="ar-SA"/>
        </w:rPr>
        <w:t xml:space="preserve">reprezentowanym przez: </w:t>
      </w:r>
      <w:r w:rsidR="00B07466">
        <w:rPr>
          <w:rFonts w:eastAsia="Times New Roman" w:cstheme="minorHAnsi"/>
          <w:b/>
          <w:sz w:val="24"/>
          <w:szCs w:val="24"/>
          <w:lang w:eastAsia="ar-SA"/>
        </w:rPr>
        <w:t>P. Iwonę Orkiszewską</w:t>
      </w:r>
      <w:bookmarkStart w:id="0" w:name="_GoBack"/>
      <w:bookmarkEnd w:id="0"/>
      <w:r w:rsidR="00B07466">
        <w:rPr>
          <w:rFonts w:eastAsia="Times New Roman" w:cstheme="minorHAnsi"/>
          <w:b/>
          <w:sz w:val="24"/>
          <w:szCs w:val="24"/>
          <w:lang w:eastAsia="ar-SA"/>
        </w:rPr>
        <w:t xml:space="preserve"> – Dyrektora</w:t>
      </w:r>
    </w:p>
    <w:p w:rsidR="00D14A4D" w:rsidRPr="006408C9" w:rsidRDefault="00D14A4D" w:rsidP="006408C9">
      <w:pPr>
        <w:pBdr>
          <w:top w:val="single" w:sz="2" w:space="1" w:color="000000"/>
          <w:left w:val="single" w:sz="2" w:space="4" w:color="000000"/>
          <w:bottom w:val="single" w:sz="2" w:space="0" w:color="000000"/>
          <w:right w:val="single" w:sz="2" w:space="4" w:color="000000"/>
        </w:pBdr>
        <w:suppressAutoHyphens/>
        <w:autoSpaceDN w:val="0"/>
        <w:spacing w:after="0"/>
        <w:rPr>
          <w:rFonts w:eastAsia="Times New Roman" w:cstheme="minorHAnsi"/>
          <w:sz w:val="24"/>
          <w:szCs w:val="24"/>
          <w:lang w:eastAsia="ar-SA"/>
        </w:rPr>
      </w:pPr>
    </w:p>
    <w:p w:rsidR="00D14A4D" w:rsidRPr="006408C9" w:rsidRDefault="00D14A4D" w:rsidP="006408C9">
      <w:pPr>
        <w:pBdr>
          <w:left w:val="single" w:sz="4" w:space="4" w:color="000000"/>
          <w:bottom w:val="single" w:sz="4" w:space="10" w:color="000000"/>
          <w:right w:val="single" w:sz="4" w:space="4" w:color="000000"/>
          <w:between w:val="single" w:sz="4" w:space="1" w:color="000000"/>
        </w:pBdr>
        <w:suppressAutoHyphens/>
        <w:autoSpaceDN w:val="0"/>
        <w:spacing w:after="0"/>
        <w:jc w:val="center"/>
        <w:rPr>
          <w:rFonts w:eastAsia="Times New Roman" w:cstheme="minorHAnsi"/>
          <w:b/>
          <w:bCs/>
          <w:szCs w:val="24"/>
          <w:lang w:eastAsia="ar-SA"/>
        </w:rPr>
      </w:pPr>
      <w:r w:rsidRPr="006408C9">
        <w:rPr>
          <w:rFonts w:eastAsia="Times New Roman" w:cstheme="minorHAnsi"/>
          <w:b/>
          <w:bCs/>
          <w:szCs w:val="24"/>
          <w:lang w:eastAsia="ar-SA"/>
        </w:rPr>
        <w:t xml:space="preserve">KRS   </w:t>
      </w:r>
      <w:r w:rsidRPr="006408C9">
        <w:rPr>
          <w:rFonts w:eastAsia="Times New Roman" w:cstheme="minorHAnsi"/>
          <w:bCs/>
          <w:szCs w:val="24"/>
          <w:lang w:eastAsia="ar-SA"/>
        </w:rPr>
        <w:t>0000002206</w:t>
      </w:r>
      <w:r w:rsidRPr="006408C9">
        <w:rPr>
          <w:rFonts w:eastAsia="Times New Roman" w:cstheme="minorHAnsi"/>
          <w:b/>
          <w:bCs/>
          <w:szCs w:val="24"/>
          <w:lang w:eastAsia="ar-SA"/>
        </w:rPr>
        <w:t xml:space="preserve"> ,     </w:t>
      </w:r>
      <w:r w:rsidRPr="006408C9">
        <w:rPr>
          <w:rFonts w:eastAsia="Times New Roman" w:cstheme="minorHAnsi"/>
          <w:b/>
          <w:bCs/>
          <w:szCs w:val="24"/>
          <w:lang w:eastAsia="ar-SA"/>
        </w:rPr>
        <w:tab/>
        <w:t xml:space="preserve">  REGON   </w:t>
      </w:r>
      <w:r w:rsidRPr="006408C9">
        <w:rPr>
          <w:rFonts w:eastAsia="Times New Roman" w:cstheme="minorHAnsi"/>
          <w:bCs/>
          <w:szCs w:val="24"/>
          <w:lang w:eastAsia="ar-SA"/>
        </w:rPr>
        <w:t>000295484</w:t>
      </w:r>
      <w:r w:rsidRPr="006408C9">
        <w:rPr>
          <w:rFonts w:eastAsia="Times New Roman" w:cstheme="minorHAnsi"/>
          <w:b/>
          <w:bCs/>
          <w:szCs w:val="24"/>
          <w:lang w:eastAsia="ar-SA"/>
        </w:rPr>
        <w:t xml:space="preserve"> ,       </w:t>
      </w:r>
      <w:r w:rsidRPr="006408C9">
        <w:rPr>
          <w:rFonts w:eastAsia="Times New Roman" w:cstheme="minorHAnsi"/>
          <w:b/>
          <w:bCs/>
          <w:szCs w:val="24"/>
          <w:lang w:eastAsia="ar-SA"/>
        </w:rPr>
        <w:tab/>
        <w:t xml:space="preserve">      NIP   </w:t>
      </w:r>
      <w:r w:rsidRPr="006408C9">
        <w:rPr>
          <w:rFonts w:eastAsia="Times New Roman" w:cstheme="minorHAnsi"/>
          <w:bCs/>
          <w:szCs w:val="24"/>
          <w:lang w:eastAsia="ar-SA"/>
        </w:rPr>
        <w:t>739-29-55-788</w:t>
      </w:r>
      <w:r w:rsidRPr="006408C9">
        <w:rPr>
          <w:rFonts w:eastAsia="Times New Roman" w:cstheme="minorHAnsi"/>
          <w:b/>
          <w:bCs/>
          <w:szCs w:val="24"/>
          <w:lang w:eastAsia="ar-SA"/>
        </w:rPr>
        <w:t xml:space="preserve"> ,</w:t>
      </w:r>
    </w:p>
    <w:p w:rsidR="00D14A4D" w:rsidRPr="006408C9" w:rsidRDefault="00D14A4D" w:rsidP="006408C9">
      <w:pPr>
        <w:suppressAutoHyphens/>
        <w:autoSpaceDN w:val="0"/>
        <w:spacing w:after="0"/>
        <w:rPr>
          <w:rFonts w:eastAsia="Times New Roman" w:cstheme="minorHAnsi"/>
          <w:sz w:val="24"/>
          <w:szCs w:val="24"/>
          <w:lang w:eastAsia="ar-SA"/>
        </w:rPr>
      </w:pPr>
      <w:r w:rsidRPr="006408C9">
        <w:rPr>
          <w:rFonts w:eastAsia="Times New Roman" w:cstheme="minorHAnsi"/>
          <w:sz w:val="24"/>
          <w:szCs w:val="24"/>
          <w:lang w:eastAsia="ar-SA"/>
        </w:rPr>
        <w:t>a:</w:t>
      </w:r>
    </w:p>
    <w:p w:rsidR="00D14A4D" w:rsidRPr="006408C9" w:rsidRDefault="00D14A4D" w:rsidP="006408C9">
      <w:pPr>
        <w:suppressAutoHyphens/>
        <w:autoSpaceDN w:val="0"/>
        <w:spacing w:after="0"/>
        <w:jc w:val="center"/>
        <w:rPr>
          <w:rFonts w:eastAsia="Times New Roman" w:cstheme="minorHAnsi"/>
          <w:b/>
          <w:sz w:val="10"/>
          <w:szCs w:val="24"/>
          <w:lang w:eastAsia="ar-SA"/>
        </w:rPr>
      </w:pPr>
    </w:p>
    <w:p w:rsidR="00D14A4D" w:rsidRPr="006408C9" w:rsidRDefault="00D14A4D" w:rsidP="006408C9">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sz w:val="16"/>
          <w:szCs w:val="24"/>
          <w:lang w:eastAsia="ar-SA"/>
        </w:rPr>
      </w:pPr>
    </w:p>
    <w:p w:rsidR="00E04016" w:rsidRPr="006408C9" w:rsidRDefault="00A06A32" w:rsidP="006408C9">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6408C9">
        <w:rPr>
          <w:rFonts w:eastAsia="Times New Roman" w:cstheme="minorHAnsi"/>
          <w:b/>
          <w:sz w:val="28"/>
          <w:szCs w:val="28"/>
          <w:lang w:eastAsia="ar-SA"/>
        </w:rPr>
        <w:t>……………</w:t>
      </w:r>
      <w:r w:rsidR="006408C9">
        <w:rPr>
          <w:rFonts w:eastAsia="Times New Roman" w:cstheme="minorHAnsi"/>
          <w:b/>
          <w:sz w:val="28"/>
          <w:szCs w:val="28"/>
          <w:lang w:eastAsia="ar-SA"/>
        </w:rPr>
        <w:t>….</w:t>
      </w:r>
      <w:r w:rsidRPr="006408C9">
        <w:rPr>
          <w:rFonts w:eastAsia="Times New Roman" w:cstheme="minorHAnsi"/>
          <w:b/>
          <w:sz w:val="28"/>
          <w:szCs w:val="28"/>
          <w:lang w:eastAsia="ar-SA"/>
        </w:rPr>
        <w:t>……………..</w:t>
      </w:r>
    </w:p>
    <w:p w:rsidR="00D14A4D" w:rsidRPr="006408C9" w:rsidRDefault="00A06A32" w:rsidP="006408C9">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sz w:val="24"/>
          <w:szCs w:val="24"/>
          <w:lang w:eastAsia="ar-SA"/>
        </w:rPr>
      </w:pPr>
      <w:r w:rsidRPr="006408C9">
        <w:rPr>
          <w:rFonts w:eastAsia="Times New Roman" w:cstheme="minorHAnsi"/>
          <w:b/>
          <w:sz w:val="28"/>
          <w:szCs w:val="28"/>
          <w:lang w:eastAsia="ar-SA"/>
        </w:rPr>
        <w:t>………………………………</w:t>
      </w:r>
    </w:p>
    <w:p w:rsidR="00D14A4D" w:rsidRPr="006408C9" w:rsidRDefault="00D14A4D" w:rsidP="006408C9">
      <w:pPr>
        <w:pBdr>
          <w:top w:val="single" w:sz="2" w:space="1" w:color="000000"/>
          <w:left w:val="single" w:sz="2" w:space="4" w:color="000000"/>
          <w:bottom w:val="single" w:sz="2" w:space="1" w:color="000000"/>
          <w:right w:val="single" w:sz="2" w:space="4" w:color="000000"/>
        </w:pBdr>
        <w:suppressAutoHyphens/>
        <w:autoSpaceDN w:val="0"/>
        <w:spacing w:after="0"/>
        <w:rPr>
          <w:rFonts w:eastAsia="Times New Roman" w:cstheme="minorHAnsi"/>
          <w:b/>
          <w:sz w:val="24"/>
          <w:szCs w:val="24"/>
          <w:lang w:eastAsia="ar-SA"/>
        </w:rPr>
      </w:pPr>
      <w:r w:rsidRPr="006408C9">
        <w:rPr>
          <w:rFonts w:eastAsia="Times New Roman" w:cstheme="minorHAnsi"/>
          <w:sz w:val="24"/>
          <w:szCs w:val="24"/>
          <w:lang w:eastAsia="ar-SA"/>
        </w:rPr>
        <w:t xml:space="preserve">zwaną w dalszych postanowieniach niniejszej umowy </w:t>
      </w:r>
      <w:r w:rsidRPr="006408C9">
        <w:rPr>
          <w:rFonts w:eastAsia="Times New Roman" w:cstheme="minorHAnsi"/>
          <w:b/>
          <w:bCs/>
          <w:sz w:val="24"/>
          <w:szCs w:val="24"/>
          <w:lang w:eastAsia="ar-SA"/>
        </w:rPr>
        <w:t>„</w:t>
      </w:r>
      <w:r w:rsidRPr="006408C9">
        <w:rPr>
          <w:rFonts w:eastAsia="Times New Roman" w:cstheme="minorHAnsi"/>
          <w:b/>
          <w:sz w:val="24"/>
          <w:szCs w:val="24"/>
          <w:lang w:eastAsia="ar-SA"/>
        </w:rPr>
        <w:t>Dostawcą”</w:t>
      </w:r>
    </w:p>
    <w:p w:rsidR="00D14A4D" w:rsidRPr="006408C9" w:rsidRDefault="00D14A4D" w:rsidP="006408C9">
      <w:pPr>
        <w:pBdr>
          <w:top w:val="single" w:sz="2" w:space="1" w:color="000000"/>
          <w:left w:val="single" w:sz="2" w:space="4" w:color="000000"/>
          <w:bottom w:val="single" w:sz="2" w:space="1" w:color="000000"/>
          <w:right w:val="single" w:sz="2" w:space="4" w:color="000000"/>
        </w:pBdr>
        <w:suppressAutoHyphens/>
        <w:autoSpaceDN w:val="0"/>
        <w:spacing w:before="240" w:after="0"/>
        <w:rPr>
          <w:rFonts w:eastAsia="Times New Roman" w:cstheme="minorHAnsi"/>
          <w:sz w:val="24"/>
          <w:szCs w:val="24"/>
          <w:lang w:eastAsia="ar-SA"/>
        </w:rPr>
      </w:pPr>
      <w:r w:rsidRPr="006408C9">
        <w:rPr>
          <w:rFonts w:eastAsia="Times New Roman" w:cstheme="minorHAnsi"/>
          <w:sz w:val="24"/>
          <w:szCs w:val="24"/>
          <w:lang w:eastAsia="ar-SA"/>
        </w:rPr>
        <w:t xml:space="preserve">reprezentowaną przez: </w:t>
      </w:r>
      <w:r w:rsidRPr="006408C9">
        <w:rPr>
          <w:rFonts w:eastAsia="Times New Roman" w:cstheme="minorHAnsi"/>
          <w:b/>
          <w:i/>
          <w:sz w:val="24"/>
          <w:szCs w:val="24"/>
          <w:lang w:eastAsia="ar-SA"/>
        </w:rPr>
        <w:t>…………………………………………………………</w:t>
      </w:r>
    </w:p>
    <w:p w:rsidR="00D14A4D" w:rsidRPr="006408C9" w:rsidRDefault="00D14A4D" w:rsidP="006408C9">
      <w:pPr>
        <w:pBdr>
          <w:top w:val="single" w:sz="2" w:space="1" w:color="000000"/>
          <w:left w:val="single" w:sz="2" w:space="4" w:color="000000"/>
          <w:bottom w:val="single" w:sz="2" w:space="1" w:color="000000"/>
          <w:right w:val="single" w:sz="2" w:space="4" w:color="000000"/>
        </w:pBdr>
        <w:suppressAutoHyphens/>
        <w:autoSpaceDN w:val="0"/>
        <w:spacing w:after="0"/>
        <w:rPr>
          <w:rFonts w:eastAsia="Times New Roman" w:cstheme="minorHAnsi"/>
          <w:b/>
          <w:sz w:val="24"/>
          <w:szCs w:val="24"/>
          <w:lang w:eastAsia="ar-SA"/>
        </w:rPr>
      </w:pPr>
    </w:p>
    <w:p w:rsidR="00D14A4D" w:rsidRPr="006408C9" w:rsidRDefault="00D14A4D" w:rsidP="006408C9">
      <w:pPr>
        <w:pBdr>
          <w:top w:val="single" w:sz="2" w:space="1" w:color="000000"/>
          <w:left w:val="single" w:sz="2" w:space="4" w:color="000000"/>
          <w:bottom w:val="single" w:sz="2" w:space="1" w:color="000000"/>
          <w:right w:val="single" w:sz="2" w:space="4" w:color="000000"/>
        </w:pBdr>
        <w:suppressAutoHyphens/>
        <w:autoSpaceDN w:val="0"/>
        <w:spacing w:after="0"/>
        <w:rPr>
          <w:rFonts w:eastAsia="Times New Roman" w:cstheme="minorHAnsi"/>
          <w:b/>
          <w:bCs/>
          <w:sz w:val="6"/>
          <w:szCs w:val="16"/>
          <w:lang w:eastAsia="ar-SA"/>
        </w:rPr>
      </w:pPr>
      <w:r w:rsidRPr="006408C9">
        <w:rPr>
          <w:rFonts w:eastAsia="Times New Roman" w:cstheme="minorHAnsi"/>
          <w:sz w:val="24"/>
          <w:szCs w:val="24"/>
          <w:lang w:eastAsia="ar-SA"/>
        </w:rPr>
        <w:tab/>
      </w:r>
    </w:p>
    <w:p w:rsidR="00D14A4D" w:rsidRPr="006408C9" w:rsidRDefault="00D14A4D" w:rsidP="006408C9">
      <w:pPr>
        <w:pBdr>
          <w:left w:val="single" w:sz="2" w:space="4" w:color="000000"/>
          <w:bottom w:val="single" w:sz="2" w:space="1" w:color="000000"/>
          <w:right w:val="single" w:sz="2" w:space="4" w:color="000000"/>
        </w:pBdr>
        <w:suppressAutoHyphens/>
        <w:autoSpaceDN w:val="0"/>
        <w:spacing w:after="0"/>
        <w:rPr>
          <w:rFonts w:eastAsia="Times New Roman" w:cstheme="minorHAnsi"/>
          <w:b/>
          <w:bCs/>
          <w:sz w:val="4"/>
          <w:szCs w:val="24"/>
          <w:lang w:eastAsia="ar-SA"/>
        </w:rPr>
      </w:pPr>
      <w:r w:rsidRPr="006408C9">
        <w:rPr>
          <w:rFonts w:eastAsia="Times New Roman" w:cstheme="minorHAnsi"/>
          <w:b/>
          <w:bCs/>
          <w:szCs w:val="24"/>
          <w:lang w:eastAsia="ar-SA"/>
        </w:rPr>
        <w:t xml:space="preserve">  </w:t>
      </w:r>
    </w:p>
    <w:p w:rsidR="00D14A4D" w:rsidRPr="006408C9" w:rsidRDefault="00D14A4D" w:rsidP="006408C9">
      <w:pPr>
        <w:pBdr>
          <w:left w:val="single" w:sz="2" w:space="4" w:color="000000"/>
          <w:bottom w:val="single" w:sz="2" w:space="1" w:color="000000"/>
          <w:right w:val="single" w:sz="2" w:space="4" w:color="000000"/>
        </w:pBdr>
        <w:suppressAutoHyphens/>
        <w:autoSpaceDN w:val="0"/>
        <w:spacing w:after="0"/>
        <w:rPr>
          <w:rFonts w:eastAsia="Times New Roman" w:cstheme="minorHAnsi"/>
          <w:b/>
          <w:bCs/>
          <w:szCs w:val="24"/>
          <w:lang w:eastAsia="ar-SA"/>
        </w:rPr>
      </w:pPr>
      <w:r w:rsidRPr="006408C9">
        <w:rPr>
          <w:rFonts w:eastAsia="Times New Roman" w:cstheme="minorHAnsi"/>
          <w:b/>
          <w:bCs/>
          <w:szCs w:val="24"/>
          <w:lang w:eastAsia="ar-SA"/>
        </w:rPr>
        <w:t xml:space="preserve">  KRS/EDG* </w:t>
      </w:r>
      <w:r w:rsidRPr="006408C9">
        <w:rPr>
          <w:rFonts w:eastAsia="Times New Roman" w:cstheme="minorHAnsi"/>
          <w:szCs w:val="24"/>
          <w:lang w:eastAsia="ar-SA"/>
        </w:rPr>
        <w:t>………………..</w:t>
      </w:r>
      <w:r w:rsidRPr="006408C9">
        <w:rPr>
          <w:rFonts w:eastAsia="Times New Roman" w:cstheme="minorHAnsi"/>
          <w:b/>
          <w:bCs/>
          <w:szCs w:val="24"/>
          <w:lang w:eastAsia="ar-SA"/>
        </w:rPr>
        <w:t xml:space="preserve">        REGON </w:t>
      </w:r>
      <w:r w:rsidR="00A06A32" w:rsidRPr="006408C9">
        <w:rPr>
          <w:rFonts w:eastAsia="Times New Roman" w:cstheme="minorHAnsi"/>
          <w:szCs w:val="24"/>
          <w:lang w:eastAsia="ar-SA"/>
        </w:rPr>
        <w:t>………………….</w:t>
      </w:r>
      <w:r w:rsidRPr="006408C9">
        <w:rPr>
          <w:rFonts w:eastAsia="Times New Roman" w:cstheme="minorHAnsi"/>
          <w:b/>
          <w:bCs/>
          <w:szCs w:val="24"/>
          <w:lang w:eastAsia="ar-SA"/>
        </w:rPr>
        <w:tab/>
        <w:t xml:space="preserve">     NIP </w:t>
      </w:r>
      <w:r w:rsidR="00A06A32" w:rsidRPr="006408C9">
        <w:rPr>
          <w:rFonts w:eastAsia="Times New Roman" w:cstheme="minorHAnsi"/>
          <w:szCs w:val="24"/>
          <w:lang w:eastAsia="ar-SA"/>
        </w:rPr>
        <w:t>……………………….</w:t>
      </w:r>
    </w:p>
    <w:p w:rsidR="00D14A4D" w:rsidRPr="006408C9" w:rsidRDefault="00D14A4D" w:rsidP="006408C9">
      <w:pPr>
        <w:suppressAutoHyphens/>
        <w:autoSpaceDN w:val="0"/>
        <w:spacing w:after="0"/>
        <w:rPr>
          <w:rFonts w:eastAsia="Times New Roman" w:cstheme="minorHAnsi"/>
          <w:b/>
          <w:bCs/>
          <w:sz w:val="8"/>
          <w:szCs w:val="24"/>
          <w:lang w:eastAsia="ar-SA"/>
        </w:rPr>
      </w:pPr>
    </w:p>
    <w:p w:rsidR="00D14A4D" w:rsidRPr="006408C9" w:rsidRDefault="00D14A4D" w:rsidP="006408C9">
      <w:pPr>
        <w:suppressAutoHyphens/>
        <w:autoSpaceDN w:val="0"/>
        <w:spacing w:after="0"/>
        <w:rPr>
          <w:rFonts w:eastAsia="Times New Roman" w:cstheme="minorHAnsi"/>
          <w:sz w:val="16"/>
          <w:szCs w:val="24"/>
          <w:lang w:eastAsia="ar-SA"/>
        </w:rPr>
      </w:pPr>
      <w:r w:rsidRPr="006408C9">
        <w:rPr>
          <w:rFonts w:eastAsia="Times New Roman" w:cstheme="minorHAnsi"/>
          <w:sz w:val="16"/>
          <w:szCs w:val="24"/>
          <w:lang w:eastAsia="ar-SA"/>
        </w:rPr>
        <w:t>* Nie potrzebne skreślić</w:t>
      </w:r>
    </w:p>
    <w:p w:rsidR="00A06A32" w:rsidRPr="006408C9" w:rsidRDefault="006408C9" w:rsidP="006408C9">
      <w:pPr>
        <w:suppressAutoHyphens/>
        <w:autoSpaceDN w:val="0"/>
        <w:spacing w:before="120" w:after="120"/>
        <w:rPr>
          <w:rFonts w:eastAsia="Times New Roman" w:cstheme="minorHAnsi"/>
          <w:color w:val="000000"/>
          <w:sz w:val="24"/>
          <w:szCs w:val="24"/>
          <w:lang w:eastAsia="ar-SA"/>
        </w:rPr>
      </w:pPr>
      <w:r w:rsidRPr="006408C9">
        <w:rPr>
          <w:rFonts w:eastAsia="Times New Roman" w:cstheme="minorHAnsi"/>
          <w:color w:val="000000"/>
          <w:sz w:val="24"/>
          <w:szCs w:val="24"/>
          <w:lang w:eastAsia="ar-SA"/>
        </w:rPr>
        <w:t>Na podstawie art. 2</w:t>
      </w:r>
      <w:r w:rsidR="00A06A32" w:rsidRPr="006408C9">
        <w:rPr>
          <w:rFonts w:eastAsia="Times New Roman" w:cstheme="minorHAnsi"/>
          <w:color w:val="000000"/>
          <w:sz w:val="24"/>
          <w:szCs w:val="24"/>
          <w:lang w:eastAsia="ar-SA"/>
        </w:rPr>
        <w:t xml:space="preserve"> ust. </w:t>
      </w:r>
      <w:r w:rsidRPr="006408C9">
        <w:rPr>
          <w:rFonts w:eastAsia="Times New Roman" w:cstheme="minorHAnsi"/>
          <w:color w:val="000000"/>
          <w:sz w:val="24"/>
          <w:szCs w:val="24"/>
          <w:lang w:eastAsia="ar-SA"/>
        </w:rPr>
        <w:t>1 pkt 1</w:t>
      </w:r>
      <w:r w:rsidR="00A06A32" w:rsidRPr="006408C9">
        <w:rPr>
          <w:rFonts w:eastAsia="Times New Roman" w:cstheme="minorHAnsi"/>
          <w:color w:val="000000"/>
          <w:sz w:val="24"/>
          <w:szCs w:val="24"/>
          <w:lang w:eastAsia="ar-SA"/>
        </w:rPr>
        <w:t xml:space="preserve"> ustawy Prawo zamówień publicznych z </w:t>
      </w:r>
      <w:r w:rsidRPr="006408C9">
        <w:rPr>
          <w:rFonts w:eastAsia="Times New Roman" w:cstheme="minorHAnsi"/>
          <w:color w:val="000000"/>
          <w:sz w:val="24"/>
          <w:szCs w:val="24"/>
          <w:lang w:eastAsia="ar-SA"/>
        </w:rPr>
        <w:t>11</w:t>
      </w:r>
      <w:r w:rsidR="00A06A32" w:rsidRPr="006408C9">
        <w:rPr>
          <w:rFonts w:eastAsia="Times New Roman" w:cstheme="minorHAnsi"/>
          <w:color w:val="000000"/>
          <w:sz w:val="24"/>
          <w:szCs w:val="24"/>
          <w:lang w:eastAsia="ar-SA"/>
        </w:rPr>
        <w:t xml:space="preserve"> </w:t>
      </w:r>
      <w:r w:rsidRPr="006408C9">
        <w:rPr>
          <w:rFonts w:eastAsia="Times New Roman" w:cstheme="minorHAnsi"/>
          <w:color w:val="000000"/>
          <w:sz w:val="24"/>
          <w:szCs w:val="24"/>
          <w:lang w:eastAsia="ar-SA"/>
        </w:rPr>
        <w:t>września 2019</w:t>
      </w:r>
      <w:r w:rsidR="00A06A32" w:rsidRPr="006408C9">
        <w:rPr>
          <w:rFonts w:eastAsia="Times New Roman" w:cstheme="minorHAnsi"/>
          <w:color w:val="000000"/>
          <w:sz w:val="24"/>
          <w:szCs w:val="24"/>
          <w:lang w:eastAsia="ar-SA"/>
        </w:rPr>
        <w:t xml:space="preserve"> r.</w:t>
      </w:r>
      <w:r w:rsidRPr="006408C9">
        <w:rPr>
          <w:rFonts w:eastAsia="Times New Roman" w:cstheme="minorHAnsi"/>
          <w:color w:val="000000"/>
          <w:sz w:val="24"/>
          <w:szCs w:val="24"/>
          <w:lang w:eastAsia="ar-SA"/>
        </w:rPr>
        <w:t xml:space="preserve">, po przeprowadzonym rozpoznaniu cenowym i wybraniu najkorzystniejszej oferty, </w:t>
      </w:r>
      <w:r w:rsidR="00A06A32" w:rsidRPr="006408C9">
        <w:rPr>
          <w:rFonts w:eastAsia="Times New Roman" w:cstheme="minorHAnsi"/>
          <w:color w:val="000000"/>
          <w:sz w:val="24"/>
          <w:szCs w:val="24"/>
          <w:lang w:eastAsia="ar-SA"/>
        </w:rPr>
        <w:t>została zawarta umowa następującej treści:</w:t>
      </w:r>
    </w:p>
    <w:p w:rsidR="00D14A4D" w:rsidRPr="006408C9" w:rsidRDefault="00D14A4D" w:rsidP="006408C9">
      <w:pPr>
        <w:suppressAutoHyphens/>
        <w:autoSpaceDN w:val="0"/>
        <w:spacing w:before="120" w:after="120"/>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w:t>
      </w:r>
      <w:r w:rsidRPr="006408C9">
        <w:rPr>
          <w:rFonts w:eastAsia="Times New Roman" w:cstheme="minorHAnsi"/>
          <w:b/>
          <w:bCs/>
          <w:color w:val="000000"/>
          <w:sz w:val="24"/>
          <w:szCs w:val="24"/>
          <w:lang w:eastAsia="ar-SA"/>
        </w:rPr>
        <w:t xml:space="preserve"> </w:t>
      </w:r>
      <w:r w:rsidRPr="006408C9">
        <w:rPr>
          <w:rFonts w:eastAsia="Times New Roman" w:cstheme="minorHAnsi"/>
          <w:color w:val="000000"/>
          <w:sz w:val="24"/>
          <w:szCs w:val="24"/>
          <w:lang w:eastAsia="ar-SA"/>
        </w:rPr>
        <w:t>1</w:t>
      </w:r>
    </w:p>
    <w:p w:rsidR="00D14A4D" w:rsidRPr="006408C9" w:rsidRDefault="00D14A4D" w:rsidP="006408C9">
      <w:pPr>
        <w:suppressAutoHyphens/>
        <w:autoSpaceDN w:val="0"/>
        <w:spacing w:before="120" w:after="120"/>
        <w:ind w:left="3238"/>
        <w:jc w:val="both"/>
        <w:rPr>
          <w:rFonts w:eastAsia="Times New Roman" w:cstheme="minorHAnsi"/>
          <w:b/>
          <w:color w:val="000000"/>
          <w:sz w:val="24"/>
          <w:szCs w:val="24"/>
          <w:lang w:eastAsia="ar-SA"/>
        </w:rPr>
      </w:pPr>
      <w:r w:rsidRPr="006408C9">
        <w:rPr>
          <w:rFonts w:eastAsia="Times New Roman" w:cstheme="minorHAnsi"/>
          <w:b/>
          <w:color w:val="000000"/>
          <w:sz w:val="24"/>
          <w:szCs w:val="24"/>
          <w:lang w:eastAsia="ar-SA"/>
        </w:rPr>
        <w:t>PRZEDMIOT ZAMÓWIENIA</w:t>
      </w:r>
    </w:p>
    <w:p w:rsidR="004E7390" w:rsidRPr="006408C9" w:rsidRDefault="004E7390" w:rsidP="006408C9">
      <w:pPr>
        <w:widowControl w:val="0"/>
        <w:numPr>
          <w:ilvl w:val="0"/>
          <w:numId w:val="3"/>
        </w:numPr>
        <w:tabs>
          <w:tab w:val="left" w:pos="360"/>
          <w:tab w:val="left" w:pos="426"/>
          <w:tab w:val="left" w:pos="7499"/>
        </w:tabs>
        <w:suppressAutoHyphens/>
        <w:autoSpaceDE w:val="0"/>
        <w:autoSpaceDN w:val="0"/>
        <w:adjustRightInd w:val="0"/>
        <w:spacing w:before="120" w:after="120"/>
        <w:ind w:left="36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Dostawca zobowiązuje się na podstawie niniejszej </w:t>
      </w:r>
      <w:r w:rsidRPr="006408C9">
        <w:rPr>
          <w:rFonts w:eastAsia="Times New Roman" w:cstheme="minorHAnsi"/>
          <w:sz w:val="24"/>
          <w:szCs w:val="24"/>
          <w:lang w:eastAsia="ar-SA"/>
        </w:rPr>
        <w:t xml:space="preserve">umowy </w:t>
      </w:r>
      <w:r w:rsidR="007E3D3F" w:rsidRPr="006408C9">
        <w:rPr>
          <w:rFonts w:eastAsia="Times New Roman" w:cstheme="minorHAnsi"/>
          <w:sz w:val="24"/>
          <w:szCs w:val="24"/>
          <w:lang w:eastAsia="ar-SA"/>
        </w:rPr>
        <w:t xml:space="preserve">cyklicznie </w:t>
      </w:r>
      <w:r w:rsidRPr="006408C9">
        <w:rPr>
          <w:rFonts w:eastAsia="Times New Roman" w:cstheme="minorHAnsi"/>
          <w:color w:val="000000"/>
          <w:sz w:val="24"/>
          <w:szCs w:val="24"/>
          <w:lang w:eastAsia="ar-SA"/>
        </w:rPr>
        <w:t xml:space="preserve">dostarczyć do magazynu </w:t>
      </w:r>
      <w:r w:rsidRPr="006408C9">
        <w:rPr>
          <w:rFonts w:eastAsia="Times New Roman" w:cstheme="minorHAnsi"/>
          <w:bCs/>
          <w:color w:val="000000"/>
          <w:sz w:val="24"/>
          <w:szCs w:val="24"/>
          <w:lang w:eastAsia="ar-SA"/>
        </w:rPr>
        <w:t>Zamawiającego</w:t>
      </w:r>
      <w:r w:rsidRPr="006408C9">
        <w:rPr>
          <w:rFonts w:eastAsia="Times New Roman" w:cstheme="minorHAnsi"/>
          <w:color w:val="000000"/>
          <w:sz w:val="24"/>
          <w:szCs w:val="24"/>
          <w:lang w:eastAsia="ar-SA"/>
        </w:rPr>
        <w:t xml:space="preserve">, w Olsztynie przy alei Wojska Polskiego 35, </w:t>
      </w:r>
      <w:r w:rsidRPr="006408C9">
        <w:rPr>
          <w:rFonts w:eastAsia="Times New Roman" w:cstheme="minorHAnsi"/>
          <w:bCs/>
          <w:color w:val="000000"/>
          <w:sz w:val="24"/>
          <w:szCs w:val="24"/>
          <w:u w:val="single"/>
          <w:lang w:eastAsia="ar-SA"/>
        </w:rPr>
        <w:t xml:space="preserve">jaja kurze. </w:t>
      </w:r>
      <w:r w:rsidRPr="006408C9">
        <w:rPr>
          <w:rFonts w:eastAsia="Times New Roman" w:cstheme="minorHAnsi"/>
          <w:color w:val="000000"/>
          <w:sz w:val="24"/>
          <w:szCs w:val="24"/>
          <w:lang w:eastAsia="ar-SA"/>
        </w:rPr>
        <w:t>Wyszczególniony asortyment, ceny jednostkowe netto oraz wartość netto i wartość brutto określa załącznik nr 1, będący integralną częścią niniejszej umowy.</w:t>
      </w:r>
    </w:p>
    <w:p w:rsidR="004E7390" w:rsidRPr="006408C9" w:rsidRDefault="004E7390" w:rsidP="006408C9">
      <w:pPr>
        <w:widowControl w:val="0"/>
        <w:numPr>
          <w:ilvl w:val="0"/>
          <w:numId w:val="3"/>
        </w:numPr>
        <w:tabs>
          <w:tab w:val="clear" w:pos="720"/>
          <w:tab w:val="num" w:pos="426"/>
          <w:tab w:val="left" w:pos="7499"/>
        </w:tabs>
        <w:suppressAutoHyphens/>
        <w:autoSpaceDE w:val="0"/>
        <w:autoSpaceDN w:val="0"/>
        <w:adjustRightInd w:val="0"/>
        <w:spacing w:before="120" w:after="120"/>
        <w:ind w:left="426" w:hanging="426"/>
        <w:jc w:val="both"/>
        <w:rPr>
          <w:rFonts w:eastAsia="Times New Roman" w:cstheme="minorHAnsi"/>
          <w:color w:val="000000"/>
          <w:sz w:val="24"/>
          <w:szCs w:val="24"/>
          <w:lang w:eastAsia="ar-SA"/>
        </w:rPr>
      </w:pPr>
      <w:r w:rsidRPr="006408C9">
        <w:rPr>
          <w:rFonts w:eastAsia="Times New Roman" w:cstheme="minorHAnsi"/>
          <w:bCs/>
          <w:sz w:val="24"/>
          <w:szCs w:val="24"/>
          <w:lang w:eastAsia="ar-SA"/>
        </w:rPr>
        <w:t xml:space="preserve">Przedmiot zamówienia </w:t>
      </w:r>
      <w:r w:rsidRPr="006408C9">
        <w:rPr>
          <w:rFonts w:eastAsia="Times New Roman" w:cstheme="minorHAnsi"/>
          <w:sz w:val="24"/>
          <w:szCs w:val="24"/>
          <w:lang w:eastAsia="ar-SA"/>
        </w:rPr>
        <w:t xml:space="preserve">określony w ust. 1 winien odpowiadać wszelkim wymaganiom norm pod względem jakości i oznaczeń, wymaganiom sanitarnym oraz spełniać wymogi określone przez Zamawiającego. </w:t>
      </w:r>
    </w:p>
    <w:p w:rsidR="00D14A4D" w:rsidRPr="006408C9" w:rsidRDefault="00D14A4D" w:rsidP="006408C9">
      <w:pPr>
        <w:widowControl w:val="0"/>
        <w:numPr>
          <w:ilvl w:val="0"/>
          <w:numId w:val="3"/>
        </w:numPr>
        <w:tabs>
          <w:tab w:val="left" w:pos="7604"/>
        </w:tabs>
        <w:suppressAutoHyphens/>
        <w:autoSpaceDE w:val="0"/>
        <w:autoSpaceDN w:val="0"/>
        <w:adjustRightInd w:val="0"/>
        <w:spacing w:before="120" w:after="0"/>
        <w:ind w:left="426" w:right="-6" w:hanging="426"/>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Zamawiający zastrzega sobie prawo składania zamówień i realizacji przedmiotu umowy w zależności od posiadanych środków finansowych, tym samym ma prawo ograniczenia </w:t>
      </w:r>
      <w:r w:rsidRPr="006408C9">
        <w:rPr>
          <w:rFonts w:eastAsia="Times New Roman" w:cstheme="minorHAnsi"/>
          <w:color w:val="000000"/>
          <w:sz w:val="24"/>
          <w:szCs w:val="24"/>
          <w:lang w:eastAsia="ar-SA"/>
        </w:rPr>
        <w:lastRenderedPageBreak/>
        <w:t xml:space="preserve">ilości przedmiotu umowy, co może spowodować zmniejszenie wartości dostawy. </w:t>
      </w:r>
    </w:p>
    <w:p w:rsidR="00D14A4D" w:rsidRPr="006408C9" w:rsidRDefault="00D14A4D" w:rsidP="006408C9">
      <w:pPr>
        <w:widowControl w:val="0"/>
        <w:numPr>
          <w:ilvl w:val="0"/>
          <w:numId w:val="3"/>
        </w:numPr>
        <w:tabs>
          <w:tab w:val="num" w:pos="2203"/>
          <w:tab w:val="left" w:pos="7604"/>
        </w:tabs>
        <w:suppressAutoHyphens/>
        <w:autoSpaceDE w:val="0"/>
        <w:autoSpaceDN w:val="0"/>
        <w:adjustRightInd w:val="0"/>
        <w:spacing w:before="120" w:after="0"/>
        <w:ind w:left="426" w:right="-6" w:hanging="426"/>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Podane ilości przedmiotu zamówieni</w:t>
      </w:r>
      <w:r w:rsidR="00374448" w:rsidRPr="006408C9">
        <w:rPr>
          <w:rFonts w:eastAsia="Times New Roman" w:cstheme="minorHAnsi"/>
          <w:color w:val="000000"/>
          <w:sz w:val="24"/>
          <w:szCs w:val="24"/>
          <w:lang w:eastAsia="ar-SA"/>
        </w:rPr>
        <w:t>a są wielkościami szacunkowymi</w:t>
      </w:r>
      <w:r w:rsidRPr="006408C9">
        <w:rPr>
          <w:rFonts w:eastAsia="Times New Roman" w:cstheme="minorHAnsi"/>
          <w:color w:val="000000"/>
          <w:sz w:val="24"/>
          <w:szCs w:val="24"/>
          <w:lang w:eastAsia="ar-SA"/>
        </w:rPr>
        <w:t xml:space="preserve"> i w związku z powyższym </w:t>
      </w:r>
      <w:r w:rsidRPr="006408C9">
        <w:rPr>
          <w:rFonts w:eastAsia="Times New Roman" w:cstheme="minorHAnsi"/>
          <w:bCs/>
          <w:color w:val="000000"/>
          <w:sz w:val="24"/>
          <w:szCs w:val="24"/>
          <w:lang w:eastAsia="ar-SA"/>
        </w:rPr>
        <w:t>Zamawiający</w:t>
      </w:r>
      <w:r w:rsidRPr="006408C9">
        <w:rPr>
          <w:rFonts w:eastAsia="Times New Roman" w:cstheme="minorHAnsi"/>
          <w:color w:val="000000"/>
          <w:sz w:val="24"/>
          <w:szCs w:val="24"/>
          <w:lang w:eastAsia="ar-SA"/>
        </w:rPr>
        <w:t xml:space="preserve"> zastrzega sobie możliwość zmiany ilości asortymentu w 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rsidR="005B515F" w:rsidRDefault="00D14A4D" w:rsidP="006408C9">
      <w:pPr>
        <w:widowControl w:val="0"/>
        <w:numPr>
          <w:ilvl w:val="0"/>
          <w:numId w:val="3"/>
        </w:numPr>
        <w:tabs>
          <w:tab w:val="num" w:pos="2203"/>
          <w:tab w:val="left" w:pos="7604"/>
        </w:tabs>
        <w:suppressAutoHyphens/>
        <w:autoSpaceDE w:val="0"/>
        <w:autoSpaceDN w:val="0"/>
        <w:adjustRightInd w:val="0"/>
        <w:spacing w:before="120" w:after="120"/>
        <w:ind w:left="426" w:right="-8" w:hanging="426"/>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Dostawa będzie wykonywana w okresie </w:t>
      </w:r>
      <w:r w:rsidRPr="006408C9">
        <w:rPr>
          <w:rFonts w:eastAsia="Times New Roman" w:cstheme="minorHAnsi"/>
          <w:b/>
          <w:bCs/>
          <w:color w:val="000000"/>
          <w:sz w:val="24"/>
          <w:szCs w:val="24"/>
          <w:lang w:eastAsia="ar-SA"/>
        </w:rPr>
        <w:t xml:space="preserve">od dnia </w:t>
      </w:r>
      <w:r w:rsidR="00393872" w:rsidRPr="006408C9">
        <w:rPr>
          <w:rFonts w:eastAsia="Times New Roman" w:cstheme="minorHAnsi"/>
          <w:b/>
          <w:bCs/>
          <w:color w:val="000000"/>
          <w:sz w:val="24"/>
          <w:szCs w:val="24"/>
          <w:lang w:eastAsia="ar-SA"/>
        </w:rPr>
        <w:t>……..</w:t>
      </w:r>
      <w:r w:rsidRPr="006408C9">
        <w:rPr>
          <w:rFonts w:eastAsia="Times New Roman" w:cstheme="minorHAnsi"/>
          <w:b/>
          <w:bCs/>
          <w:color w:val="000000"/>
          <w:sz w:val="24"/>
          <w:szCs w:val="24"/>
          <w:lang w:eastAsia="ar-SA"/>
        </w:rPr>
        <w:t>.</w:t>
      </w:r>
      <w:r w:rsidR="00393872" w:rsidRPr="006408C9">
        <w:rPr>
          <w:rFonts w:eastAsia="Times New Roman" w:cstheme="minorHAnsi"/>
          <w:b/>
          <w:bCs/>
          <w:color w:val="000000"/>
          <w:sz w:val="24"/>
          <w:szCs w:val="24"/>
          <w:lang w:eastAsia="ar-SA"/>
        </w:rPr>
        <w:t>r.</w:t>
      </w:r>
      <w:r w:rsidRPr="006408C9">
        <w:rPr>
          <w:rFonts w:eastAsia="Times New Roman" w:cstheme="minorHAnsi"/>
          <w:b/>
          <w:bCs/>
          <w:color w:val="000000"/>
          <w:sz w:val="24"/>
          <w:szCs w:val="24"/>
          <w:lang w:eastAsia="ar-SA"/>
        </w:rPr>
        <w:t xml:space="preserve"> do dnia </w:t>
      </w:r>
      <w:r w:rsidR="00393872" w:rsidRPr="006408C9">
        <w:rPr>
          <w:rFonts w:eastAsia="Times New Roman" w:cstheme="minorHAnsi"/>
          <w:b/>
          <w:bCs/>
          <w:color w:val="000000"/>
          <w:sz w:val="24"/>
          <w:szCs w:val="24"/>
          <w:lang w:eastAsia="ar-SA"/>
        </w:rPr>
        <w:t>………</w:t>
      </w:r>
      <w:r w:rsidRPr="006408C9">
        <w:rPr>
          <w:rFonts w:eastAsia="Times New Roman" w:cstheme="minorHAnsi"/>
          <w:b/>
          <w:bCs/>
          <w:color w:val="000000"/>
          <w:sz w:val="24"/>
          <w:szCs w:val="24"/>
          <w:lang w:eastAsia="ar-SA"/>
        </w:rPr>
        <w:t xml:space="preserve"> r.</w:t>
      </w:r>
      <w:r w:rsidRPr="006408C9">
        <w:rPr>
          <w:rFonts w:eastAsia="Times New Roman" w:cstheme="minorHAnsi"/>
          <w:color w:val="000000"/>
          <w:sz w:val="24"/>
          <w:szCs w:val="24"/>
          <w:lang w:eastAsia="ar-SA"/>
        </w:rPr>
        <w:t xml:space="preserve"> </w:t>
      </w:r>
    </w:p>
    <w:p w:rsidR="005B515F" w:rsidRDefault="00CD6C68" w:rsidP="006408C9">
      <w:pPr>
        <w:widowControl w:val="0"/>
        <w:numPr>
          <w:ilvl w:val="0"/>
          <w:numId w:val="3"/>
        </w:numPr>
        <w:tabs>
          <w:tab w:val="num" w:pos="2203"/>
          <w:tab w:val="left" w:pos="7604"/>
        </w:tabs>
        <w:suppressAutoHyphens/>
        <w:autoSpaceDE w:val="0"/>
        <w:autoSpaceDN w:val="0"/>
        <w:adjustRightInd w:val="0"/>
        <w:spacing w:before="120" w:after="120"/>
        <w:ind w:left="426" w:right="-8" w:hanging="426"/>
        <w:jc w:val="both"/>
        <w:rPr>
          <w:rFonts w:eastAsia="Times New Roman" w:cstheme="minorHAnsi"/>
          <w:color w:val="000000"/>
          <w:sz w:val="24"/>
          <w:szCs w:val="24"/>
          <w:lang w:eastAsia="ar-SA"/>
        </w:rPr>
      </w:pPr>
      <w:r>
        <w:rPr>
          <w:rFonts w:eastAsia="Times New Roman" w:cstheme="minorHAnsi"/>
          <w:color w:val="000000"/>
          <w:sz w:val="24"/>
          <w:szCs w:val="24"/>
          <w:lang w:eastAsia="ar-SA"/>
        </w:rPr>
        <w:t>Za porozumieniem Stron p</w:t>
      </w:r>
      <w:r w:rsidR="005B515F">
        <w:rPr>
          <w:rFonts w:eastAsia="Times New Roman" w:cstheme="minorHAnsi"/>
          <w:color w:val="000000"/>
          <w:sz w:val="24"/>
          <w:szCs w:val="24"/>
          <w:lang w:eastAsia="ar-SA"/>
        </w:rPr>
        <w:t xml:space="preserve">rzewiduje się </w:t>
      </w:r>
      <w:r>
        <w:rPr>
          <w:rFonts w:eastAsia="Times New Roman" w:cstheme="minorHAnsi"/>
          <w:color w:val="000000"/>
          <w:sz w:val="24"/>
          <w:szCs w:val="24"/>
          <w:lang w:eastAsia="ar-SA"/>
        </w:rPr>
        <w:t xml:space="preserve">możliwość przedłużenia terminu obowiązywania umowy </w:t>
      </w:r>
      <w:r w:rsidR="00A978A9">
        <w:rPr>
          <w:rFonts w:eastAsia="Times New Roman" w:cstheme="minorHAnsi"/>
          <w:color w:val="000000"/>
          <w:sz w:val="24"/>
          <w:szCs w:val="24"/>
          <w:lang w:eastAsia="ar-SA"/>
        </w:rPr>
        <w:t xml:space="preserve">maksymalnie </w:t>
      </w:r>
      <w:r w:rsidR="00A978A9">
        <w:rPr>
          <w:rFonts w:eastAsia="Times New Roman" w:cstheme="minorHAnsi"/>
          <w:b/>
          <w:color w:val="000000"/>
          <w:sz w:val="24"/>
          <w:szCs w:val="24"/>
          <w:lang w:eastAsia="ar-SA"/>
        </w:rPr>
        <w:t>do</w:t>
      </w:r>
      <w:r w:rsidRPr="00A978A9">
        <w:rPr>
          <w:rFonts w:eastAsia="Times New Roman" w:cstheme="minorHAnsi"/>
          <w:b/>
          <w:color w:val="000000"/>
          <w:sz w:val="24"/>
          <w:szCs w:val="24"/>
          <w:lang w:eastAsia="ar-SA"/>
        </w:rPr>
        <w:t xml:space="preserve"> 8 miesięcy.</w:t>
      </w:r>
    </w:p>
    <w:p w:rsidR="00D14A4D" w:rsidRPr="006408C9" w:rsidRDefault="00D14A4D" w:rsidP="006408C9">
      <w:pPr>
        <w:suppressAutoHyphens/>
        <w:autoSpaceDN w:val="0"/>
        <w:spacing w:before="120" w:after="120"/>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§2</w:t>
      </w:r>
    </w:p>
    <w:p w:rsidR="00D14A4D" w:rsidRPr="006408C9" w:rsidRDefault="00D14A4D" w:rsidP="006408C9">
      <w:pPr>
        <w:keepNext/>
        <w:suppressAutoHyphens/>
        <w:autoSpaceDN w:val="0"/>
        <w:spacing w:before="120" w:after="120"/>
        <w:jc w:val="center"/>
        <w:outlineLvl w:val="8"/>
        <w:rPr>
          <w:rFonts w:eastAsia="Times New Roman" w:cstheme="minorHAnsi"/>
          <w:b/>
          <w:bCs/>
          <w:color w:val="000000"/>
          <w:sz w:val="24"/>
          <w:szCs w:val="24"/>
          <w:lang w:eastAsia="ar-SA"/>
        </w:rPr>
      </w:pPr>
      <w:r w:rsidRPr="006408C9">
        <w:rPr>
          <w:rFonts w:eastAsia="Times New Roman" w:cstheme="minorHAnsi"/>
          <w:b/>
          <w:bCs/>
          <w:color w:val="000000"/>
          <w:sz w:val="24"/>
          <w:szCs w:val="24"/>
          <w:lang w:eastAsia="ar-SA"/>
        </w:rPr>
        <w:t>OKREŚLENIE CENY</w:t>
      </w:r>
    </w:p>
    <w:p w:rsidR="00D14A4D" w:rsidRPr="006408C9" w:rsidRDefault="00D14A4D" w:rsidP="006408C9">
      <w:pPr>
        <w:widowControl w:val="0"/>
        <w:numPr>
          <w:ilvl w:val="0"/>
          <w:numId w:val="1"/>
        </w:numPr>
        <w:suppressAutoHyphens/>
        <w:autoSpaceDE w:val="0"/>
        <w:autoSpaceDN w:val="0"/>
        <w:adjustRightInd w:val="0"/>
        <w:spacing w:before="120" w:after="120"/>
        <w:ind w:right="-8"/>
        <w:jc w:val="both"/>
        <w:rPr>
          <w:rFonts w:eastAsia="Times New Roman" w:cstheme="minorHAnsi"/>
          <w:sz w:val="24"/>
          <w:szCs w:val="24"/>
          <w:lang w:eastAsia="ar-SA"/>
        </w:rPr>
      </w:pPr>
      <w:r w:rsidRPr="006408C9">
        <w:rPr>
          <w:rFonts w:eastAsia="Times New Roman" w:cstheme="minorHAnsi"/>
          <w:color w:val="000000"/>
          <w:sz w:val="24"/>
          <w:szCs w:val="24"/>
          <w:lang w:eastAsia="ar-SA"/>
        </w:rPr>
        <w:t xml:space="preserve">Maksymalną wartość przedmiotu umowy strony ustalają na kwotę </w:t>
      </w:r>
      <w:r w:rsidR="00A06A32" w:rsidRPr="006408C9">
        <w:rPr>
          <w:rFonts w:eastAsia="Times New Roman" w:cstheme="minorHAnsi"/>
          <w:b/>
          <w:color w:val="000000"/>
          <w:sz w:val="24"/>
          <w:szCs w:val="24"/>
          <w:lang w:eastAsia="ar-SA"/>
        </w:rPr>
        <w:t>……………..</w:t>
      </w:r>
      <w:r w:rsidRPr="006408C9">
        <w:rPr>
          <w:rFonts w:eastAsia="Times New Roman" w:cstheme="minorHAnsi"/>
          <w:color w:val="000000"/>
          <w:sz w:val="24"/>
          <w:szCs w:val="24"/>
          <w:lang w:eastAsia="ar-SA"/>
        </w:rPr>
        <w:t xml:space="preserve"> </w:t>
      </w:r>
      <w:r w:rsidRPr="006408C9">
        <w:rPr>
          <w:rFonts w:eastAsia="Times New Roman" w:cstheme="minorHAnsi"/>
          <w:b/>
          <w:bCs/>
          <w:color w:val="000000"/>
          <w:sz w:val="24"/>
          <w:szCs w:val="24"/>
          <w:lang w:eastAsia="ar-SA"/>
        </w:rPr>
        <w:t>PLN</w:t>
      </w:r>
      <w:r w:rsidRPr="006408C9">
        <w:rPr>
          <w:rFonts w:eastAsia="Times New Roman" w:cstheme="minorHAnsi"/>
          <w:color w:val="000000"/>
          <w:sz w:val="24"/>
          <w:szCs w:val="24"/>
          <w:lang w:eastAsia="ar-SA"/>
        </w:rPr>
        <w:t xml:space="preserve"> </w:t>
      </w:r>
      <w:r w:rsidRPr="006408C9">
        <w:rPr>
          <w:rFonts w:eastAsia="Times New Roman" w:cstheme="minorHAnsi"/>
          <w:b/>
          <w:bCs/>
          <w:color w:val="000000"/>
          <w:sz w:val="24"/>
          <w:szCs w:val="24"/>
          <w:lang w:eastAsia="ar-SA"/>
        </w:rPr>
        <w:t>brutto</w:t>
      </w:r>
      <w:r w:rsidRPr="006408C9">
        <w:rPr>
          <w:rFonts w:eastAsia="Times New Roman" w:cstheme="minorHAnsi"/>
          <w:color w:val="000000"/>
          <w:sz w:val="24"/>
          <w:szCs w:val="24"/>
          <w:lang w:eastAsia="ar-SA"/>
        </w:rPr>
        <w:t xml:space="preserve"> (</w:t>
      </w:r>
      <w:r w:rsidRPr="006408C9">
        <w:rPr>
          <w:rFonts w:eastAsia="Times New Roman" w:cstheme="minorHAnsi"/>
          <w:sz w:val="24"/>
          <w:szCs w:val="24"/>
          <w:lang w:eastAsia="ar-SA"/>
        </w:rPr>
        <w:t xml:space="preserve">słownie: </w:t>
      </w:r>
      <w:r w:rsidR="00E91153" w:rsidRPr="006408C9">
        <w:rPr>
          <w:rFonts w:eastAsia="Times New Roman" w:cstheme="minorHAnsi"/>
          <w:sz w:val="24"/>
          <w:szCs w:val="24"/>
          <w:lang w:eastAsia="ar-SA"/>
        </w:rPr>
        <w:t>…………………….</w:t>
      </w:r>
      <w:r w:rsidRPr="006408C9">
        <w:rPr>
          <w:rFonts w:eastAsia="Times New Roman" w:cstheme="minorHAnsi"/>
          <w:sz w:val="24"/>
          <w:szCs w:val="24"/>
          <w:lang w:eastAsia="ar-SA"/>
        </w:rPr>
        <w:t xml:space="preserve"> złotych, </w:t>
      </w:r>
      <w:r w:rsidR="00E91153" w:rsidRPr="006408C9">
        <w:rPr>
          <w:rFonts w:eastAsia="Times New Roman" w:cstheme="minorHAnsi"/>
          <w:sz w:val="24"/>
          <w:szCs w:val="24"/>
          <w:lang w:eastAsia="ar-SA"/>
        </w:rPr>
        <w:t>……………..</w:t>
      </w:r>
      <w:r w:rsidRPr="006408C9">
        <w:rPr>
          <w:rFonts w:eastAsia="Times New Roman" w:cstheme="minorHAnsi"/>
          <w:sz w:val="24"/>
          <w:szCs w:val="24"/>
          <w:lang w:eastAsia="ar-SA"/>
        </w:rPr>
        <w:t xml:space="preserve"> groszy) zgodnie z ofertą </w:t>
      </w:r>
      <w:r w:rsidRPr="006408C9">
        <w:rPr>
          <w:rFonts w:eastAsia="Times New Roman" w:cstheme="minorHAnsi"/>
          <w:bCs/>
          <w:sz w:val="24"/>
          <w:szCs w:val="24"/>
          <w:lang w:eastAsia="ar-SA"/>
        </w:rPr>
        <w:t>Dostawcy</w:t>
      </w:r>
      <w:r w:rsidRPr="006408C9">
        <w:rPr>
          <w:rFonts w:eastAsia="Times New Roman" w:cstheme="minorHAnsi"/>
          <w:sz w:val="24"/>
          <w:szCs w:val="24"/>
          <w:lang w:eastAsia="ar-SA"/>
        </w:rPr>
        <w:t xml:space="preserve"> z dnia </w:t>
      </w:r>
      <w:r w:rsidR="00A06A32" w:rsidRPr="006408C9">
        <w:rPr>
          <w:rFonts w:eastAsia="Times New Roman" w:cstheme="minorHAnsi"/>
          <w:sz w:val="24"/>
          <w:szCs w:val="24"/>
          <w:lang w:eastAsia="ar-SA"/>
        </w:rPr>
        <w:t>……………..</w:t>
      </w:r>
      <w:r w:rsidR="00374448" w:rsidRPr="006408C9">
        <w:rPr>
          <w:rFonts w:eastAsia="Times New Roman" w:cstheme="minorHAnsi"/>
          <w:sz w:val="24"/>
          <w:szCs w:val="24"/>
          <w:lang w:eastAsia="ar-SA"/>
        </w:rPr>
        <w:t>.20</w:t>
      </w:r>
      <w:r w:rsidR="00393872" w:rsidRPr="006408C9">
        <w:rPr>
          <w:rFonts w:eastAsia="Times New Roman" w:cstheme="minorHAnsi"/>
          <w:sz w:val="24"/>
          <w:szCs w:val="24"/>
          <w:lang w:eastAsia="ar-SA"/>
        </w:rPr>
        <w:t>…</w:t>
      </w:r>
      <w:r w:rsidR="00374448" w:rsidRPr="006408C9">
        <w:rPr>
          <w:rFonts w:eastAsia="Times New Roman" w:cstheme="minorHAnsi"/>
          <w:sz w:val="24"/>
          <w:szCs w:val="24"/>
          <w:lang w:eastAsia="ar-SA"/>
        </w:rPr>
        <w:t xml:space="preserve"> </w:t>
      </w:r>
      <w:r w:rsidRPr="006408C9">
        <w:rPr>
          <w:rFonts w:eastAsia="Times New Roman" w:cstheme="minorHAnsi"/>
          <w:sz w:val="24"/>
          <w:szCs w:val="24"/>
          <w:lang w:eastAsia="ar-SA"/>
        </w:rPr>
        <w:t>r.</w:t>
      </w:r>
    </w:p>
    <w:p w:rsidR="00EC0EDA" w:rsidRPr="006408C9" w:rsidRDefault="00141954" w:rsidP="006408C9">
      <w:pPr>
        <w:widowControl w:val="0"/>
        <w:numPr>
          <w:ilvl w:val="0"/>
          <w:numId w:val="1"/>
        </w:numPr>
        <w:suppressAutoHyphens/>
        <w:autoSpaceDE w:val="0"/>
        <w:autoSpaceDN w:val="0"/>
        <w:adjustRightInd w:val="0"/>
        <w:spacing w:before="120" w:after="120"/>
        <w:ind w:right="-8"/>
        <w:jc w:val="both"/>
        <w:rPr>
          <w:rFonts w:eastAsia="Times New Roman" w:cstheme="minorHAnsi"/>
          <w:sz w:val="24"/>
          <w:szCs w:val="24"/>
          <w:lang w:eastAsia="ar-SA"/>
        </w:rPr>
      </w:pPr>
      <w:r w:rsidRPr="006408C9">
        <w:rPr>
          <w:rFonts w:eastAsia="Times New Roman" w:cstheme="minorHAnsi"/>
          <w:sz w:val="24"/>
          <w:szCs w:val="24"/>
          <w:lang w:eastAsia="ar-SA"/>
        </w:rPr>
        <w:t>Cena, o której mowa w ust. 1 obejmuje także koszty należytego opakowania i zabezpieczenia przedmiotu sprzedaży oraz odpowiedniego transportu do miejsca, o którym mowa w § 1 niniejszej umowy oraz wszelkie inne koszty związane z realizacją umowy.</w:t>
      </w:r>
    </w:p>
    <w:p w:rsidR="00D14A4D" w:rsidRPr="006408C9" w:rsidRDefault="00D14A4D" w:rsidP="006408C9">
      <w:pPr>
        <w:widowControl w:val="0"/>
        <w:suppressAutoHyphens/>
        <w:autoSpaceDE w:val="0"/>
        <w:autoSpaceDN w:val="0"/>
        <w:adjustRightInd w:val="0"/>
        <w:spacing w:before="120" w:after="120"/>
        <w:ind w:left="360" w:right="-8"/>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 3</w:t>
      </w:r>
    </w:p>
    <w:p w:rsidR="00D14A4D" w:rsidRPr="006408C9" w:rsidRDefault="00D14A4D" w:rsidP="006408C9">
      <w:pPr>
        <w:widowControl w:val="0"/>
        <w:suppressAutoHyphens/>
        <w:autoSpaceDE w:val="0"/>
        <w:spacing w:before="120" w:after="120"/>
        <w:jc w:val="center"/>
        <w:rPr>
          <w:rFonts w:eastAsia="Times New Roman" w:cstheme="minorHAnsi"/>
          <w:b/>
          <w:color w:val="000000"/>
          <w:sz w:val="24"/>
          <w:szCs w:val="24"/>
          <w:lang w:eastAsia="ar-SA"/>
        </w:rPr>
      </w:pPr>
      <w:r w:rsidRPr="006408C9">
        <w:rPr>
          <w:rFonts w:eastAsia="Times New Roman" w:cstheme="minorHAnsi"/>
          <w:b/>
          <w:color w:val="000000"/>
          <w:sz w:val="24"/>
          <w:szCs w:val="24"/>
          <w:lang w:eastAsia="ar-SA"/>
        </w:rPr>
        <w:t>WARUNKI DOSTAWY</w:t>
      </w:r>
    </w:p>
    <w:p w:rsidR="00D14A4D" w:rsidRPr="006408C9" w:rsidRDefault="00D14A4D" w:rsidP="006408C9">
      <w:pPr>
        <w:widowControl w:val="0"/>
        <w:numPr>
          <w:ilvl w:val="0"/>
          <w:numId w:val="5"/>
        </w:numPr>
        <w:tabs>
          <w:tab w:val="num" w:pos="426"/>
          <w:tab w:val="left" w:pos="11946"/>
        </w:tabs>
        <w:suppressAutoHyphens/>
        <w:autoSpaceDE w:val="0"/>
        <w:autoSpaceDN w:val="0"/>
        <w:adjustRightInd w:val="0"/>
        <w:spacing w:before="120" w:after="12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Zamawiający przed każdą dostawą, telefonicznie lub za pomocą faxu</w:t>
      </w:r>
      <w:r w:rsidR="007E3D3F" w:rsidRPr="006408C9">
        <w:rPr>
          <w:rFonts w:eastAsia="Times New Roman" w:cstheme="minorHAnsi"/>
          <w:color w:val="000000"/>
          <w:sz w:val="24"/>
          <w:szCs w:val="24"/>
          <w:lang w:eastAsia="ar-SA"/>
        </w:rPr>
        <w:t>,</w:t>
      </w:r>
      <w:r w:rsidRPr="006408C9">
        <w:rPr>
          <w:rFonts w:eastAsia="Times New Roman" w:cstheme="minorHAnsi"/>
          <w:color w:val="000000"/>
          <w:sz w:val="24"/>
          <w:szCs w:val="24"/>
          <w:lang w:eastAsia="ar-SA"/>
        </w:rPr>
        <w:t xml:space="preserve"> określi wielkość partii towaru będącego przedmiotem umowy.</w:t>
      </w:r>
    </w:p>
    <w:p w:rsidR="00D14A4D" w:rsidRPr="006408C9" w:rsidRDefault="00D14A4D" w:rsidP="006408C9">
      <w:pPr>
        <w:widowControl w:val="0"/>
        <w:numPr>
          <w:ilvl w:val="0"/>
          <w:numId w:val="5"/>
        </w:numPr>
        <w:tabs>
          <w:tab w:val="num" w:pos="426"/>
          <w:tab w:val="left" w:pos="11946"/>
        </w:tabs>
        <w:suppressAutoHyphens/>
        <w:autoSpaceDE w:val="0"/>
        <w:autoSpaceDN w:val="0"/>
        <w:adjustRightInd w:val="0"/>
        <w:spacing w:before="120" w:after="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Dostawca zobowiązuje się do dostarczenia przedmiotu umowy w ciągu </w:t>
      </w:r>
      <w:r w:rsidRPr="006408C9">
        <w:rPr>
          <w:rFonts w:eastAsia="Times New Roman" w:cstheme="minorHAnsi"/>
          <w:bCs/>
          <w:sz w:val="24"/>
          <w:szCs w:val="24"/>
          <w:lang w:eastAsia="ar-SA"/>
        </w:rPr>
        <w:t>2</w:t>
      </w:r>
      <w:r w:rsidRPr="006408C9">
        <w:rPr>
          <w:rFonts w:eastAsia="Times New Roman" w:cstheme="minorHAnsi"/>
          <w:color w:val="FF0000"/>
          <w:sz w:val="24"/>
          <w:szCs w:val="24"/>
          <w:lang w:eastAsia="ar-SA"/>
        </w:rPr>
        <w:t xml:space="preserve"> </w:t>
      </w:r>
      <w:r w:rsidRPr="006408C9">
        <w:rPr>
          <w:rFonts w:eastAsia="Times New Roman" w:cstheme="minorHAnsi"/>
          <w:color w:val="000000"/>
          <w:sz w:val="24"/>
          <w:szCs w:val="24"/>
          <w:lang w:eastAsia="ar-SA"/>
        </w:rPr>
        <w:t>dni od daty otrzymania zamówienia.</w:t>
      </w:r>
    </w:p>
    <w:p w:rsidR="00263A09" w:rsidRPr="006408C9" w:rsidRDefault="00D14A4D" w:rsidP="006408C9">
      <w:pPr>
        <w:numPr>
          <w:ilvl w:val="0"/>
          <w:numId w:val="5"/>
        </w:numPr>
        <w:tabs>
          <w:tab w:val="num" w:pos="426"/>
          <w:tab w:val="left" w:pos="16266"/>
        </w:tabs>
        <w:suppressAutoHyphens/>
        <w:spacing w:after="0"/>
        <w:jc w:val="both"/>
        <w:rPr>
          <w:rFonts w:eastAsia="Calibri" w:cstheme="minorHAnsi"/>
          <w:sz w:val="24"/>
          <w:szCs w:val="24"/>
        </w:rPr>
      </w:pPr>
      <w:r w:rsidRPr="006408C9">
        <w:rPr>
          <w:rFonts w:eastAsia="Times New Roman" w:cstheme="minorHAnsi"/>
          <w:sz w:val="24"/>
          <w:szCs w:val="24"/>
          <w:lang w:eastAsia="ar-SA"/>
        </w:rPr>
        <w:t>Niebezpieczeństwo utraty lub uszkodzenia przedmiotu dostawy w czasie transportu spoczywa na Dostawcy.</w:t>
      </w:r>
      <w:r w:rsidR="00263A09" w:rsidRPr="006408C9">
        <w:rPr>
          <w:rFonts w:eastAsia="Calibri" w:cstheme="minorHAnsi"/>
          <w:sz w:val="24"/>
          <w:szCs w:val="24"/>
        </w:rPr>
        <w:t xml:space="preserve"> </w:t>
      </w:r>
    </w:p>
    <w:p w:rsidR="00141954" w:rsidRPr="006408C9" w:rsidRDefault="00141954" w:rsidP="006408C9">
      <w:pPr>
        <w:numPr>
          <w:ilvl w:val="0"/>
          <w:numId w:val="5"/>
        </w:numPr>
        <w:tabs>
          <w:tab w:val="num" w:pos="426"/>
          <w:tab w:val="left" w:pos="16266"/>
        </w:tabs>
        <w:suppressAutoHyphens/>
        <w:spacing w:after="0"/>
        <w:jc w:val="both"/>
        <w:rPr>
          <w:rFonts w:eastAsia="Calibri" w:cstheme="minorHAnsi"/>
          <w:bCs/>
          <w:sz w:val="24"/>
          <w:szCs w:val="24"/>
        </w:rPr>
      </w:pPr>
      <w:r w:rsidRPr="006408C9">
        <w:rPr>
          <w:rFonts w:eastAsia="Calibri" w:cstheme="minorHAnsi"/>
          <w:bCs/>
          <w:sz w:val="24"/>
          <w:szCs w:val="24"/>
        </w:rPr>
        <w:t xml:space="preserve">Koszty opakowania, transportu, załadunku, rozładunku do miejsca wskazanego przez </w:t>
      </w:r>
      <w:r w:rsidRPr="006408C9">
        <w:rPr>
          <w:rFonts w:eastAsia="Calibri" w:cstheme="minorHAnsi"/>
          <w:sz w:val="24"/>
          <w:szCs w:val="24"/>
        </w:rPr>
        <w:t>Zamawiającego</w:t>
      </w:r>
      <w:r w:rsidRPr="006408C9">
        <w:rPr>
          <w:rFonts w:eastAsia="Calibri" w:cstheme="minorHAnsi"/>
          <w:bCs/>
          <w:sz w:val="24"/>
          <w:szCs w:val="24"/>
        </w:rPr>
        <w:t xml:space="preserve"> lub osobę przez niego wyznaczoną i ubezpieczenia ponosi </w:t>
      </w:r>
      <w:r w:rsidRPr="006408C9">
        <w:rPr>
          <w:rFonts w:eastAsia="Calibri" w:cstheme="minorHAnsi"/>
          <w:sz w:val="24"/>
          <w:szCs w:val="24"/>
        </w:rPr>
        <w:t>Dostawca.</w:t>
      </w:r>
    </w:p>
    <w:p w:rsidR="00535D8B" w:rsidRPr="006408C9" w:rsidRDefault="00263A09" w:rsidP="006408C9">
      <w:pPr>
        <w:numPr>
          <w:ilvl w:val="0"/>
          <w:numId w:val="5"/>
        </w:numPr>
        <w:tabs>
          <w:tab w:val="num" w:pos="426"/>
          <w:tab w:val="left" w:pos="16266"/>
        </w:tabs>
        <w:suppressAutoHyphens/>
        <w:spacing w:after="0"/>
        <w:jc w:val="both"/>
        <w:rPr>
          <w:rFonts w:eastAsia="Calibri" w:cstheme="minorHAnsi"/>
          <w:b/>
          <w:sz w:val="24"/>
          <w:szCs w:val="24"/>
        </w:rPr>
      </w:pPr>
      <w:r w:rsidRPr="006408C9">
        <w:rPr>
          <w:rFonts w:eastAsia="Calibri" w:cstheme="minorHAnsi"/>
          <w:sz w:val="24"/>
          <w:szCs w:val="24"/>
        </w:rPr>
        <w:t xml:space="preserve">Dostawy będą realizowane </w:t>
      </w:r>
      <w:r w:rsidR="0087145F" w:rsidRPr="006408C9">
        <w:rPr>
          <w:rFonts w:eastAsia="Calibri" w:cstheme="minorHAnsi"/>
          <w:sz w:val="24"/>
          <w:szCs w:val="24"/>
        </w:rPr>
        <w:t xml:space="preserve">również </w:t>
      </w:r>
      <w:r w:rsidRPr="006408C9">
        <w:rPr>
          <w:rFonts w:eastAsia="Calibri" w:cstheme="minorHAnsi"/>
          <w:sz w:val="24"/>
          <w:szCs w:val="24"/>
        </w:rPr>
        <w:t>w czasie realizacji zadań obronnych i wprowadzenia wyższych stanów gotowości</w:t>
      </w:r>
      <w:r w:rsidR="00EC0EDA" w:rsidRPr="006408C9">
        <w:rPr>
          <w:rFonts w:eastAsia="Calibri" w:cstheme="minorHAnsi"/>
          <w:sz w:val="24"/>
          <w:szCs w:val="24"/>
        </w:rPr>
        <w:t xml:space="preserve"> obronnej państw.</w:t>
      </w:r>
    </w:p>
    <w:p w:rsidR="00D14A4D" w:rsidRPr="006408C9" w:rsidRDefault="00D14A4D" w:rsidP="006408C9">
      <w:pPr>
        <w:tabs>
          <w:tab w:val="left" w:pos="786"/>
        </w:tabs>
        <w:suppressAutoHyphens/>
        <w:autoSpaceDN w:val="0"/>
        <w:spacing w:before="120" w:after="120"/>
        <w:ind w:right="-6"/>
        <w:jc w:val="center"/>
        <w:rPr>
          <w:rFonts w:eastAsia="Times New Roman" w:cstheme="minorHAnsi"/>
          <w:b/>
          <w:color w:val="000000"/>
          <w:sz w:val="24"/>
          <w:szCs w:val="24"/>
          <w:lang w:eastAsia="ar-SA"/>
        </w:rPr>
      </w:pPr>
      <w:r w:rsidRPr="006408C9">
        <w:rPr>
          <w:rFonts w:eastAsia="Times New Roman" w:cstheme="minorHAnsi"/>
          <w:b/>
          <w:color w:val="000000"/>
          <w:sz w:val="24"/>
          <w:szCs w:val="24"/>
          <w:lang w:eastAsia="ar-SA"/>
        </w:rPr>
        <w:t>§ 4</w:t>
      </w:r>
    </w:p>
    <w:p w:rsidR="00D14A4D" w:rsidRPr="006408C9" w:rsidRDefault="00D14A4D" w:rsidP="006408C9">
      <w:pPr>
        <w:suppressAutoHyphens/>
        <w:autoSpaceDN w:val="0"/>
        <w:spacing w:before="120" w:after="120"/>
        <w:ind w:right="-6"/>
        <w:jc w:val="center"/>
        <w:rPr>
          <w:rFonts w:eastAsia="Times New Roman" w:cstheme="minorHAnsi"/>
          <w:b/>
          <w:bCs/>
          <w:color w:val="000000"/>
          <w:sz w:val="24"/>
          <w:szCs w:val="24"/>
          <w:lang w:eastAsia="ar-SA"/>
        </w:rPr>
      </w:pPr>
      <w:r w:rsidRPr="006408C9">
        <w:rPr>
          <w:rFonts w:eastAsia="Times New Roman" w:cstheme="minorHAnsi"/>
          <w:b/>
          <w:bCs/>
          <w:color w:val="000000"/>
          <w:sz w:val="24"/>
          <w:szCs w:val="24"/>
          <w:lang w:eastAsia="ar-SA"/>
        </w:rPr>
        <w:t>WARUNKI PŁATNOŚCI</w:t>
      </w:r>
    </w:p>
    <w:p w:rsidR="00326B22" w:rsidRPr="006408C9" w:rsidRDefault="00326B22" w:rsidP="006408C9">
      <w:pPr>
        <w:pStyle w:val="Akapitzlist"/>
        <w:numPr>
          <w:ilvl w:val="0"/>
          <w:numId w:val="6"/>
        </w:numPr>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Płatność nastąpi przelewem w terminie 30 dni od daty otrzymania faktury VAT, na rachunek bankowy Dostawcy wskazany w wykazie podatników VAT udostępniony w </w:t>
      </w:r>
      <w:r w:rsidRPr="006408C9">
        <w:rPr>
          <w:rFonts w:eastAsia="Times New Roman" w:cstheme="minorHAnsi"/>
          <w:color w:val="000000"/>
          <w:sz w:val="24"/>
          <w:szCs w:val="24"/>
          <w:lang w:eastAsia="ar-SA"/>
        </w:rPr>
        <w:lastRenderedPageBreak/>
        <w:t>Biuletynie Informacji Publicznej na stronie Ministerstwa Finansów o numerze ………………………………………………………………………………….</w:t>
      </w:r>
    </w:p>
    <w:p w:rsidR="00D14A4D" w:rsidRPr="006408C9" w:rsidRDefault="00D14A4D" w:rsidP="006408C9">
      <w:pPr>
        <w:widowControl w:val="0"/>
        <w:numPr>
          <w:ilvl w:val="0"/>
          <w:numId w:val="6"/>
        </w:numPr>
        <w:tabs>
          <w:tab w:val="num" w:pos="426"/>
          <w:tab w:val="num" w:pos="1080"/>
        </w:tabs>
        <w:suppressAutoHyphens/>
        <w:autoSpaceDE w:val="0"/>
        <w:autoSpaceDN w:val="0"/>
        <w:adjustRightInd w:val="0"/>
        <w:spacing w:before="120" w:after="120"/>
        <w:ind w:right="-6"/>
        <w:jc w:val="both"/>
        <w:rPr>
          <w:rFonts w:eastAsia="Times New Roman" w:cstheme="minorHAnsi"/>
          <w:bCs/>
          <w:color w:val="000000"/>
          <w:sz w:val="24"/>
          <w:szCs w:val="20"/>
          <w:lang w:eastAsia="ar-SA"/>
        </w:rPr>
      </w:pPr>
      <w:r w:rsidRPr="006408C9">
        <w:rPr>
          <w:rFonts w:eastAsia="Times New Roman" w:cstheme="minorHAnsi"/>
          <w:color w:val="000000"/>
          <w:sz w:val="24"/>
          <w:szCs w:val="20"/>
          <w:lang w:eastAsia="ar-SA"/>
        </w:rPr>
        <w:t xml:space="preserve">Za datę zapłaty uważa się dzień dokonania obciążenia na koncie </w:t>
      </w:r>
      <w:r w:rsidRPr="006408C9">
        <w:rPr>
          <w:rFonts w:eastAsia="Times New Roman" w:cstheme="minorHAnsi"/>
          <w:bCs/>
          <w:color w:val="000000"/>
          <w:sz w:val="24"/>
          <w:szCs w:val="20"/>
          <w:lang w:eastAsia="ar-SA"/>
        </w:rPr>
        <w:t>Zamawiającego.</w:t>
      </w:r>
    </w:p>
    <w:p w:rsidR="00EC0EDA" w:rsidRPr="006408C9" w:rsidRDefault="00D14A4D" w:rsidP="006408C9">
      <w:pPr>
        <w:widowControl w:val="0"/>
        <w:numPr>
          <w:ilvl w:val="0"/>
          <w:numId w:val="6"/>
        </w:numPr>
        <w:tabs>
          <w:tab w:val="num" w:pos="426"/>
          <w:tab w:val="num" w:pos="1080"/>
        </w:tabs>
        <w:suppressAutoHyphens/>
        <w:autoSpaceDE w:val="0"/>
        <w:autoSpaceDN w:val="0"/>
        <w:adjustRightInd w:val="0"/>
        <w:spacing w:before="120" w:after="120"/>
        <w:ind w:right="-6"/>
        <w:jc w:val="both"/>
        <w:rPr>
          <w:rFonts w:eastAsia="Times New Roman" w:cstheme="minorHAnsi"/>
          <w:bCs/>
          <w:color w:val="000000"/>
          <w:sz w:val="24"/>
          <w:szCs w:val="20"/>
          <w:lang w:eastAsia="ar-SA"/>
        </w:rPr>
      </w:pPr>
      <w:r w:rsidRPr="006408C9">
        <w:rPr>
          <w:rFonts w:eastAsia="Times New Roman" w:cstheme="minorHAnsi"/>
          <w:bCs/>
          <w:color w:val="000000"/>
          <w:sz w:val="24"/>
          <w:szCs w:val="20"/>
          <w:lang w:eastAsia="ar-SA"/>
        </w:rPr>
        <w:t>Brak zapłaty za dostarczony towar, nie może być przyczyną wstrzymania jego dostaw.</w:t>
      </w:r>
    </w:p>
    <w:p w:rsidR="00D14A4D" w:rsidRPr="006408C9" w:rsidRDefault="00D14A4D" w:rsidP="006408C9">
      <w:pPr>
        <w:suppressAutoHyphens/>
        <w:autoSpaceDN w:val="0"/>
        <w:spacing w:before="120" w:after="120"/>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 5</w:t>
      </w:r>
    </w:p>
    <w:p w:rsidR="00D14A4D" w:rsidRPr="006408C9" w:rsidRDefault="00D14A4D" w:rsidP="006408C9">
      <w:pPr>
        <w:keepNext/>
        <w:suppressAutoHyphens/>
        <w:autoSpaceDN w:val="0"/>
        <w:spacing w:before="120" w:after="120"/>
        <w:jc w:val="center"/>
        <w:outlineLvl w:val="8"/>
        <w:rPr>
          <w:rFonts w:eastAsia="Times New Roman" w:cstheme="minorHAnsi"/>
          <w:b/>
          <w:bCs/>
          <w:color w:val="000000"/>
          <w:sz w:val="24"/>
          <w:szCs w:val="24"/>
          <w:lang w:eastAsia="ar-SA"/>
        </w:rPr>
      </w:pPr>
      <w:r w:rsidRPr="006408C9">
        <w:rPr>
          <w:rFonts w:eastAsia="Times New Roman" w:cstheme="minorHAnsi"/>
          <w:b/>
          <w:bCs/>
          <w:color w:val="000000"/>
          <w:sz w:val="24"/>
          <w:szCs w:val="24"/>
          <w:lang w:eastAsia="ar-SA"/>
        </w:rPr>
        <w:t>WŁAŚCIWOŚCI PRZEDMIOTU UMOWY</w:t>
      </w:r>
    </w:p>
    <w:p w:rsidR="00141954" w:rsidRPr="006408C9" w:rsidRDefault="00583FFD" w:rsidP="006408C9">
      <w:pPr>
        <w:widowControl w:val="0"/>
        <w:numPr>
          <w:ilvl w:val="0"/>
          <w:numId w:val="7"/>
        </w:numPr>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color w:val="000000"/>
          <w:sz w:val="24"/>
          <w:szCs w:val="20"/>
          <w:lang w:eastAsia="ar-SA"/>
        </w:rPr>
        <w:t>Przedmiot umowy odpowiada warunkom określonym w</w:t>
      </w:r>
      <w:r w:rsidR="00C55CA3">
        <w:rPr>
          <w:rFonts w:eastAsia="Times New Roman" w:cstheme="minorHAnsi"/>
          <w:color w:val="000000"/>
          <w:sz w:val="24"/>
          <w:szCs w:val="20"/>
          <w:lang w:eastAsia="ar-SA"/>
        </w:rPr>
        <w:t xml:space="preserve"> Ustawie z 25 sierpnia 2006 r. o</w:t>
      </w:r>
      <w:r w:rsidRPr="006408C9">
        <w:rPr>
          <w:rFonts w:eastAsia="Times New Roman" w:cstheme="minorHAnsi"/>
          <w:color w:val="000000"/>
          <w:sz w:val="24"/>
          <w:szCs w:val="20"/>
          <w:lang w:eastAsia="ar-SA"/>
        </w:rPr>
        <w:t xml:space="preserve"> bezpieczeństwie Żywności i Żywienia (</w:t>
      </w:r>
      <w:r w:rsidR="00671C10" w:rsidRPr="006408C9">
        <w:rPr>
          <w:rFonts w:eastAsia="Times New Roman" w:cstheme="minorHAnsi"/>
          <w:color w:val="000000"/>
          <w:sz w:val="24"/>
          <w:szCs w:val="20"/>
          <w:lang w:eastAsia="ar-SA"/>
        </w:rPr>
        <w:t xml:space="preserve">Dz. U. z </w:t>
      </w:r>
      <w:r w:rsidR="008A2924">
        <w:rPr>
          <w:rFonts w:eastAsia="Times New Roman" w:cstheme="minorHAnsi"/>
          <w:color w:val="000000"/>
          <w:sz w:val="24"/>
          <w:szCs w:val="20"/>
          <w:lang w:eastAsia="ar-SA"/>
        </w:rPr>
        <w:t>2022 r. poz. 2132 ze zm.</w:t>
      </w:r>
      <w:r w:rsidRPr="006408C9">
        <w:rPr>
          <w:rFonts w:eastAsia="Times New Roman" w:cstheme="minorHAnsi"/>
          <w:color w:val="000000"/>
          <w:sz w:val="24"/>
          <w:szCs w:val="20"/>
          <w:lang w:eastAsia="ar-SA"/>
        </w:rPr>
        <w:t xml:space="preserve">) oraz spełnia warunki </w:t>
      </w:r>
      <w:r w:rsidRPr="006408C9">
        <w:rPr>
          <w:rFonts w:eastAsia="Times New Roman" w:cstheme="minorHAnsi"/>
          <w:sz w:val="24"/>
          <w:szCs w:val="20"/>
          <w:lang w:eastAsia="ar-SA"/>
        </w:rPr>
        <w:t>weterynaryjne i sanitarne wymagane przy pozyskiwaniu i przetwórstwie jaj.</w:t>
      </w:r>
    </w:p>
    <w:p w:rsidR="005877AB" w:rsidRPr="006408C9" w:rsidRDefault="005877AB" w:rsidP="006408C9">
      <w:pPr>
        <w:widowControl w:val="0"/>
        <w:numPr>
          <w:ilvl w:val="0"/>
          <w:numId w:val="7"/>
        </w:numPr>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bCs/>
          <w:sz w:val="24"/>
          <w:szCs w:val="20"/>
          <w:lang w:eastAsia="ar-SA"/>
        </w:rPr>
        <w:t>Dostawca</w:t>
      </w:r>
      <w:r w:rsidRPr="006408C9">
        <w:rPr>
          <w:rFonts w:eastAsia="Times New Roman" w:cstheme="minorHAnsi"/>
          <w:sz w:val="24"/>
          <w:szCs w:val="20"/>
          <w:lang w:eastAsia="ar-SA"/>
        </w:rPr>
        <w:t xml:space="preserve"> zobowiązuje się dostarczać każdorazowo towar świeży, w dobrym gatunku oraz w opakowaniach dostosowanych do potrzeb zbiorowego żywienia.</w:t>
      </w:r>
    </w:p>
    <w:p w:rsidR="007E3D3F" w:rsidRPr="006408C9" w:rsidRDefault="007E3D3F" w:rsidP="006408C9">
      <w:pPr>
        <w:widowControl w:val="0"/>
        <w:numPr>
          <w:ilvl w:val="0"/>
          <w:numId w:val="7"/>
        </w:numPr>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bCs/>
          <w:sz w:val="24"/>
          <w:szCs w:val="20"/>
          <w:lang w:eastAsia="ar-SA"/>
        </w:rPr>
        <w:t>Dostawy</w:t>
      </w:r>
      <w:r w:rsidRPr="006408C9">
        <w:rPr>
          <w:rFonts w:eastAsia="Times New Roman" w:cstheme="minorHAnsi"/>
          <w:b/>
          <w:bCs/>
          <w:sz w:val="24"/>
          <w:szCs w:val="20"/>
          <w:lang w:eastAsia="ar-SA"/>
        </w:rPr>
        <w:t xml:space="preserve"> </w:t>
      </w:r>
      <w:r w:rsidRPr="006408C9">
        <w:rPr>
          <w:rFonts w:eastAsia="Times New Roman" w:cstheme="minorHAnsi"/>
          <w:sz w:val="24"/>
          <w:szCs w:val="20"/>
          <w:lang w:eastAsia="ar-SA"/>
        </w:rPr>
        <w:t>realizowane będą odpowiednim środkiem transportu, zgodnym z obowiązującymi wymogami i przepisami w zakresie wymagań sanitarnych dotyczących środków transportu żywności, gwarantującym zachowanie właściwej jakości oraz warunków dla przewożonych towarów. Środek transportu musi posiadać decyzję Państwowego Powiatowego Inspektoratu Sanitarnego stwierdzająca spełnienie warunków do higienicznego przewozu określonych produktów.</w:t>
      </w:r>
    </w:p>
    <w:p w:rsidR="00141954" w:rsidRPr="006408C9" w:rsidRDefault="00D14A4D" w:rsidP="006408C9">
      <w:pPr>
        <w:widowControl w:val="0"/>
        <w:numPr>
          <w:ilvl w:val="0"/>
          <w:numId w:val="7"/>
        </w:numPr>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sz w:val="24"/>
          <w:szCs w:val="20"/>
          <w:lang w:eastAsia="ar-SA"/>
        </w:rPr>
        <w:t xml:space="preserve">Termin </w:t>
      </w:r>
      <w:r w:rsidR="00BC126A" w:rsidRPr="006408C9">
        <w:rPr>
          <w:rFonts w:eastAsia="Times New Roman" w:cstheme="minorHAnsi"/>
          <w:sz w:val="24"/>
          <w:szCs w:val="20"/>
          <w:lang w:eastAsia="ar-SA"/>
        </w:rPr>
        <w:t>przydatności do spożycia</w:t>
      </w:r>
      <w:r w:rsidRPr="006408C9">
        <w:rPr>
          <w:rFonts w:eastAsia="Times New Roman" w:cstheme="minorHAnsi"/>
          <w:sz w:val="24"/>
          <w:szCs w:val="20"/>
          <w:lang w:eastAsia="ar-SA"/>
        </w:rPr>
        <w:t xml:space="preserve"> w zakresie asortymentu, którego to dotyczy</w:t>
      </w:r>
      <w:r w:rsidR="00BC126A" w:rsidRPr="006408C9">
        <w:rPr>
          <w:rFonts w:eastAsia="Times New Roman" w:cstheme="minorHAnsi"/>
          <w:sz w:val="24"/>
          <w:szCs w:val="20"/>
          <w:lang w:eastAsia="ar-SA"/>
        </w:rPr>
        <w:t>,</w:t>
      </w:r>
      <w:r w:rsidRPr="006408C9">
        <w:rPr>
          <w:rFonts w:eastAsia="Times New Roman" w:cstheme="minorHAnsi"/>
          <w:sz w:val="24"/>
          <w:szCs w:val="20"/>
          <w:lang w:eastAsia="ar-SA"/>
        </w:rPr>
        <w:t xml:space="preserve"> nie powinien być krótszy niż </w:t>
      </w:r>
      <w:r w:rsidR="00BC126A" w:rsidRPr="006408C9">
        <w:rPr>
          <w:rFonts w:eastAsia="Times New Roman" w:cstheme="minorHAnsi"/>
          <w:sz w:val="24"/>
          <w:szCs w:val="20"/>
          <w:lang w:eastAsia="ar-SA"/>
        </w:rPr>
        <w:t xml:space="preserve">14 dni </w:t>
      </w:r>
      <w:r w:rsidR="007E3D3F" w:rsidRPr="006408C9">
        <w:rPr>
          <w:rFonts w:eastAsia="Times New Roman" w:cstheme="minorHAnsi"/>
          <w:sz w:val="24"/>
          <w:szCs w:val="20"/>
          <w:lang w:eastAsia="ar-SA"/>
        </w:rPr>
        <w:t xml:space="preserve">licząc </w:t>
      </w:r>
      <w:r w:rsidR="00BC126A" w:rsidRPr="006408C9">
        <w:rPr>
          <w:rFonts w:eastAsia="Times New Roman" w:cstheme="minorHAnsi"/>
          <w:sz w:val="24"/>
          <w:szCs w:val="20"/>
          <w:lang w:eastAsia="ar-SA"/>
        </w:rPr>
        <w:t xml:space="preserve">od daty </w:t>
      </w:r>
      <w:r w:rsidR="007E3D3F" w:rsidRPr="006408C9">
        <w:rPr>
          <w:rFonts w:eastAsia="Times New Roman" w:cstheme="minorHAnsi"/>
          <w:sz w:val="24"/>
          <w:szCs w:val="20"/>
          <w:lang w:eastAsia="ar-SA"/>
        </w:rPr>
        <w:t xml:space="preserve">jego </w:t>
      </w:r>
      <w:r w:rsidR="00BC126A" w:rsidRPr="006408C9">
        <w:rPr>
          <w:rFonts w:eastAsia="Times New Roman" w:cstheme="minorHAnsi"/>
          <w:sz w:val="24"/>
          <w:szCs w:val="20"/>
          <w:lang w:eastAsia="ar-SA"/>
        </w:rPr>
        <w:t xml:space="preserve">odbioru przez upoważnionego pracownika </w:t>
      </w:r>
      <w:r w:rsidR="00BC126A" w:rsidRPr="006408C9">
        <w:rPr>
          <w:rFonts w:eastAsia="Times New Roman" w:cstheme="minorHAnsi"/>
          <w:bCs/>
          <w:sz w:val="24"/>
          <w:szCs w:val="20"/>
          <w:lang w:eastAsia="ar-SA"/>
        </w:rPr>
        <w:t>Zamawiającego</w:t>
      </w:r>
      <w:r w:rsidR="007E3D3F" w:rsidRPr="006408C9">
        <w:rPr>
          <w:rFonts w:eastAsia="Times New Roman" w:cstheme="minorHAnsi"/>
          <w:sz w:val="24"/>
          <w:szCs w:val="20"/>
          <w:lang w:eastAsia="ar-SA"/>
        </w:rPr>
        <w:t>.</w:t>
      </w:r>
      <w:r w:rsidR="00BC126A" w:rsidRPr="006408C9">
        <w:rPr>
          <w:rFonts w:eastAsia="Times New Roman" w:cstheme="minorHAnsi"/>
          <w:sz w:val="24"/>
          <w:szCs w:val="20"/>
          <w:lang w:eastAsia="ar-SA"/>
        </w:rPr>
        <w:t xml:space="preserve"> </w:t>
      </w:r>
    </w:p>
    <w:p w:rsidR="00D14A4D" w:rsidRPr="006408C9" w:rsidRDefault="00D14A4D" w:rsidP="006408C9">
      <w:pPr>
        <w:widowControl w:val="0"/>
        <w:numPr>
          <w:ilvl w:val="0"/>
          <w:numId w:val="7"/>
        </w:numPr>
        <w:suppressAutoHyphens/>
        <w:autoSpaceDE w:val="0"/>
        <w:autoSpaceDN w:val="0"/>
        <w:adjustRightInd w:val="0"/>
        <w:spacing w:before="120" w:after="0"/>
        <w:jc w:val="both"/>
        <w:rPr>
          <w:rFonts w:eastAsia="Times New Roman" w:cstheme="minorHAnsi"/>
          <w:color w:val="000000"/>
          <w:sz w:val="24"/>
          <w:szCs w:val="20"/>
          <w:lang w:eastAsia="ar-SA"/>
        </w:rPr>
      </w:pPr>
      <w:r w:rsidRPr="006408C9">
        <w:rPr>
          <w:rFonts w:eastAsia="Times New Roman" w:cstheme="minorHAnsi"/>
          <w:sz w:val="24"/>
          <w:szCs w:val="20"/>
          <w:lang w:eastAsia="ar-SA"/>
        </w:rPr>
        <w:t xml:space="preserve">Wszelki asortyment zakwestionowany przez Zamawiającego </w:t>
      </w:r>
      <w:r w:rsidR="007E3D3F" w:rsidRPr="006408C9">
        <w:rPr>
          <w:rFonts w:eastAsia="Times New Roman" w:cstheme="minorHAnsi"/>
          <w:sz w:val="24"/>
          <w:szCs w:val="20"/>
          <w:lang w:eastAsia="ar-SA"/>
        </w:rPr>
        <w:t xml:space="preserve">pod względem jakościowym bądź ilościowym </w:t>
      </w:r>
      <w:r w:rsidRPr="006408C9">
        <w:rPr>
          <w:rFonts w:eastAsia="Times New Roman" w:cstheme="minorHAnsi"/>
          <w:sz w:val="24"/>
          <w:szCs w:val="20"/>
          <w:lang w:eastAsia="ar-SA"/>
        </w:rPr>
        <w:t xml:space="preserve">musi być wymieniony na inny pełnowartościowy, nie później niż w ciągu </w:t>
      </w:r>
      <w:r w:rsidRPr="006408C9">
        <w:rPr>
          <w:rFonts w:eastAsia="Times New Roman" w:cstheme="minorHAnsi"/>
          <w:b/>
          <w:bCs/>
          <w:sz w:val="24"/>
          <w:szCs w:val="20"/>
          <w:lang w:eastAsia="ar-SA"/>
        </w:rPr>
        <w:t>2</w:t>
      </w:r>
      <w:r w:rsidRPr="006408C9">
        <w:rPr>
          <w:rFonts w:eastAsia="Times New Roman" w:cstheme="minorHAnsi"/>
          <w:sz w:val="24"/>
          <w:szCs w:val="20"/>
          <w:lang w:eastAsia="ar-SA"/>
        </w:rPr>
        <w:t xml:space="preserve"> dni od daty przedstawienia protokołu reklamacji</w:t>
      </w:r>
      <w:r w:rsidRPr="006408C9">
        <w:rPr>
          <w:rFonts w:eastAsia="Times New Roman" w:cstheme="minorHAnsi"/>
          <w:color w:val="000000"/>
          <w:sz w:val="24"/>
          <w:szCs w:val="20"/>
          <w:lang w:eastAsia="ar-SA"/>
        </w:rPr>
        <w:t xml:space="preserve">. </w:t>
      </w:r>
    </w:p>
    <w:p w:rsidR="00D14A4D" w:rsidRPr="006408C9" w:rsidRDefault="00D14A4D" w:rsidP="006408C9">
      <w:pPr>
        <w:widowControl w:val="0"/>
        <w:suppressAutoHyphens/>
        <w:autoSpaceDE w:val="0"/>
        <w:spacing w:before="120" w:after="120"/>
        <w:jc w:val="center"/>
        <w:rPr>
          <w:rFonts w:eastAsia="Times New Roman" w:cstheme="minorHAnsi"/>
          <w:color w:val="000000"/>
          <w:sz w:val="24"/>
          <w:szCs w:val="20"/>
          <w:lang w:eastAsia="ar-SA"/>
        </w:rPr>
      </w:pPr>
      <w:r w:rsidRPr="006408C9">
        <w:rPr>
          <w:rFonts w:eastAsia="Times New Roman" w:cstheme="minorHAnsi"/>
          <w:color w:val="000000"/>
          <w:sz w:val="24"/>
          <w:szCs w:val="20"/>
          <w:lang w:eastAsia="ar-SA"/>
        </w:rPr>
        <w:t>§ 6</w:t>
      </w:r>
    </w:p>
    <w:p w:rsidR="00D14A4D" w:rsidRPr="006408C9" w:rsidRDefault="00D14A4D" w:rsidP="006408C9">
      <w:pPr>
        <w:widowControl w:val="0"/>
        <w:suppressAutoHyphens/>
        <w:autoSpaceDE w:val="0"/>
        <w:spacing w:before="120" w:after="120"/>
        <w:jc w:val="center"/>
        <w:rPr>
          <w:rFonts w:eastAsia="Times New Roman" w:cstheme="minorHAnsi"/>
          <w:b/>
          <w:sz w:val="24"/>
          <w:szCs w:val="20"/>
          <w:lang w:eastAsia="ar-SA"/>
        </w:rPr>
      </w:pPr>
      <w:r w:rsidRPr="006408C9">
        <w:rPr>
          <w:rFonts w:eastAsia="Times New Roman" w:cstheme="minorHAnsi"/>
          <w:b/>
          <w:sz w:val="24"/>
          <w:szCs w:val="20"/>
          <w:lang w:eastAsia="ar-SA"/>
        </w:rPr>
        <w:t>KARY UMOWNE</w:t>
      </w:r>
    </w:p>
    <w:p w:rsidR="00D14A4D" w:rsidRPr="006408C9" w:rsidRDefault="00D14A4D" w:rsidP="006408C9">
      <w:pPr>
        <w:widowControl w:val="0"/>
        <w:numPr>
          <w:ilvl w:val="0"/>
          <w:numId w:val="2"/>
        </w:numPr>
        <w:tabs>
          <w:tab w:val="num" w:pos="426"/>
          <w:tab w:val="left" w:pos="20224"/>
        </w:tabs>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sz w:val="24"/>
          <w:szCs w:val="20"/>
          <w:lang w:eastAsia="ar-SA"/>
        </w:rPr>
        <w:t>W przypadku odstąpienia jednej ze stron od umowy z przyczyn leżących po stronie Dostawcy, Zamawiający może domagać się od Dostawcy zapłaty kary umownej w wysokości 20% wartości brutto</w:t>
      </w:r>
      <w:r w:rsidR="00986431" w:rsidRPr="006408C9">
        <w:rPr>
          <w:rFonts w:eastAsia="Times New Roman" w:cstheme="minorHAnsi"/>
          <w:sz w:val="24"/>
          <w:szCs w:val="20"/>
          <w:lang w:eastAsia="ar-SA"/>
        </w:rPr>
        <w:t xml:space="preserve"> niezrealizowanej części umowy</w:t>
      </w:r>
      <w:r w:rsidRPr="006408C9">
        <w:rPr>
          <w:rFonts w:eastAsia="Times New Roman" w:cstheme="minorHAnsi"/>
          <w:sz w:val="24"/>
          <w:szCs w:val="20"/>
          <w:lang w:eastAsia="ar-SA"/>
        </w:rPr>
        <w:t>.</w:t>
      </w:r>
    </w:p>
    <w:p w:rsidR="00D14A4D" w:rsidRPr="006408C9" w:rsidRDefault="00D14A4D" w:rsidP="006408C9">
      <w:pPr>
        <w:widowControl w:val="0"/>
        <w:numPr>
          <w:ilvl w:val="0"/>
          <w:numId w:val="2"/>
        </w:numPr>
        <w:tabs>
          <w:tab w:val="num" w:pos="426"/>
          <w:tab w:val="left" w:pos="20224"/>
        </w:tabs>
        <w:suppressAutoHyphens/>
        <w:autoSpaceDE w:val="0"/>
        <w:autoSpaceDN w:val="0"/>
        <w:adjustRightInd w:val="0"/>
        <w:spacing w:before="120" w:after="0"/>
        <w:jc w:val="both"/>
        <w:rPr>
          <w:rFonts w:eastAsia="Times New Roman" w:cstheme="minorHAnsi"/>
          <w:sz w:val="24"/>
          <w:szCs w:val="20"/>
          <w:lang w:eastAsia="ar-SA"/>
        </w:rPr>
      </w:pPr>
      <w:r w:rsidRPr="006408C9">
        <w:rPr>
          <w:rFonts w:eastAsia="Times New Roman" w:cstheme="minorHAnsi"/>
          <w:sz w:val="24"/>
          <w:szCs w:val="20"/>
          <w:lang w:eastAsia="ar-SA"/>
        </w:rPr>
        <w:t xml:space="preserve">W przypadku niezrealizowania dostawy w terminie ustalonym zgodnie z zasadami określonymi w § 3 ust 2, oraz § 5 ust </w:t>
      </w:r>
      <w:r w:rsidR="007E3D3F" w:rsidRPr="006408C9">
        <w:rPr>
          <w:rFonts w:eastAsia="Times New Roman" w:cstheme="minorHAnsi"/>
          <w:sz w:val="24"/>
          <w:szCs w:val="20"/>
          <w:lang w:eastAsia="ar-SA"/>
        </w:rPr>
        <w:t>5</w:t>
      </w:r>
      <w:r w:rsidRPr="006408C9">
        <w:rPr>
          <w:rFonts w:eastAsia="Times New Roman" w:cstheme="minorHAnsi"/>
          <w:sz w:val="24"/>
          <w:szCs w:val="20"/>
          <w:lang w:eastAsia="ar-SA"/>
        </w:rPr>
        <w:t xml:space="preserve">, </w:t>
      </w:r>
      <w:r w:rsidRPr="006408C9">
        <w:rPr>
          <w:rFonts w:eastAsia="Times New Roman" w:cstheme="minorHAnsi"/>
          <w:bCs/>
          <w:sz w:val="24"/>
          <w:szCs w:val="20"/>
          <w:lang w:eastAsia="ar-SA"/>
        </w:rPr>
        <w:t xml:space="preserve">Zamawiający może domagać się od </w:t>
      </w:r>
      <w:r w:rsidRPr="006408C9">
        <w:rPr>
          <w:rFonts w:eastAsia="Times New Roman" w:cstheme="minorHAnsi"/>
          <w:sz w:val="24"/>
          <w:szCs w:val="20"/>
          <w:lang w:eastAsia="ar-SA"/>
        </w:rPr>
        <w:t>Dostawcy</w:t>
      </w:r>
      <w:r w:rsidRPr="006408C9">
        <w:rPr>
          <w:rFonts w:eastAsia="Times New Roman" w:cstheme="minorHAnsi"/>
          <w:bCs/>
          <w:sz w:val="24"/>
          <w:szCs w:val="20"/>
          <w:lang w:eastAsia="ar-SA"/>
        </w:rPr>
        <w:t xml:space="preserve"> zapłaty kary umownej </w:t>
      </w:r>
      <w:r w:rsidRPr="006408C9">
        <w:rPr>
          <w:rFonts w:eastAsia="Times New Roman" w:cstheme="minorHAnsi"/>
          <w:sz w:val="24"/>
          <w:szCs w:val="20"/>
          <w:lang w:eastAsia="ar-SA"/>
        </w:rPr>
        <w:t>w wysokości</w:t>
      </w:r>
      <w:r w:rsidRPr="006408C9">
        <w:rPr>
          <w:rFonts w:eastAsia="Times New Roman" w:cstheme="minorHAnsi"/>
          <w:b/>
          <w:bCs/>
          <w:sz w:val="24"/>
          <w:szCs w:val="20"/>
          <w:lang w:eastAsia="ar-SA"/>
        </w:rPr>
        <w:t xml:space="preserve"> </w:t>
      </w:r>
      <w:r w:rsidR="00986431" w:rsidRPr="006408C9">
        <w:rPr>
          <w:rFonts w:eastAsia="Times New Roman" w:cstheme="minorHAnsi"/>
          <w:b/>
          <w:sz w:val="24"/>
          <w:szCs w:val="20"/>
          <w:lang w:eastAsia="ar-SA"/>
        </w:rPr>
        <w:t>2</w:t>
      </w:r>
      <w:r w:rsidR="009668AE" w:rsidRPr="006408C9">
        <w:rPr>
          <w:rFonts w:eastAsia="Times New Roman" w:cstheme="minorHAnsi"/>
          <w:b/>
          <w:sz w:val="24"/>
          <w:szCs w:val="20"/>
          <w:lang w:eastAsia="ar-SA"/>
        </w:rPr>
        <w:t xml:space="preserve"> </w:t>
      </w:r>
      <w:r w:rsidRPr="006408C9">
        <w:rPr>
          <w:rFonts w:eastAsia="Times New Roman" w:cstheme="minorHAnsi"/>
          <w:b/>
          <w:sz w:val="24"/>
          <w:szCs w:val="20"/>
          <w:lang w:eastAsia="ar-SA"/>
        </w:rPr>
        <w:t>%</w:t>
      </w:r>
      <w:r w:rsidRPr="006408C9">
        <w:rPr>
          <w:rFonts w:eastAsia="Times New Roman" w:cstheme="minorHAnsi"/>
          <w:sz w:val="24"/>
          <w:szCs w:val="20"/>
          <w:lang w:eastAsia="ar-SA"/>
        </w:rPr>
        <w:t xml:space="preserve"> wartości </w:t>
      </w:r>
      <w:r w:rsidR="00817E48" w:rsidRPr="006408C9">
        <w:rPr>
          <w:rFonts w:eastAsia="Times New Roman" w:cstheme="minorHAnsi"/>
          <w:sz w:val="24"/>
          <w:szCs w:val="20"/>
          <w:lang w:eastAsia="ar-SA"/>
        </w:rPr>
        <w:t>jednostkowego zamówienia</w:t>
      </w:r>
      <w:r w:rsidRPr="006408C9">
        <w:rPr>
          <w:rFonts w:eastAsia="Times New Roman" w:cstheme="minorHAnsi"/>
          <w:sz w:val="24"/>
          <w:szCs w:val="20"/>
          <w:lang w:eastAsia="ar-SA"/>
        </w:rPr>
        <w:t xml:space="preserve"> brutto za każdy dzień zwłoki</w:t>
      </w:r>
      <w:r w:rsidR="00817E48" w:rsidRPr="006408C9">
        <w:rPr>
          <w:rFonts w:eastAsia="Times New Roman" w:cstheme="minorHAnsi"/>
          <w:sz w:val="24"/>
          <w:szCs w:val="20"/>
          <w:lang w:eastAsia="ar-SA"/>
        </w:rPr>
        <w:t xml:space="preserve"> w dostawie</w:t>
      </w:r>
      <w:r w:rsidRPr="006408C9">
        <w:rPr>
          <w:rFonts w:eastAsia="Times New Roman" w:cstheme="minorHAnsi"/>
          <w:sz w:val="24"/>
          <w:szCs w:val="20"/>
          <w:lang w:eastAsia="ar-SA"/>
        </w:rPr>
        <w:t>.</w:t>
      </w:r>
    </w:p>
    <w:p w:rsidR="005877AB" w:rsidRPr="006408C9" w:rsidRDefault="00D14A4D" w:rsidP="006408C9">
      <w:pPr>
        <w:pStyle w:val="Nagwek9"/>
        <w:widowControl w:val="0"/>
        <w:tabs>
          <w:tab w:val="num" w:pos="426"/>
          <w:tab w:val="left" w:pos="20224"/>
        </w:tabs>
        <w:autoSpaceDE w:val="0"/>
        <w:autoSpaceDN w:val="0"/>
        <w:adjustRightInd w:val="0"/>
        <w:spacing w:before="120" w:after="120" w:line="276" w:lineRule="auto"/>
        <w:jc w:val="both"/>
        <w:rPr>
          <w:rFonts w:asciiTheme="minorHAnsi" w:hAnsiTheme="minorHAnsi" w:cstheme="minorHAnsi"/>
          <w:b w:val="0"/>
          <w:color w:val="000000"/>
          <w:szCs w:val="20"/>
        </w:rPr>
      </w:pPr>
      <w:r w:rsidRPr="006408C9">
        <w:rPr>
          <w:rFonts w:asciiTheme="minorHAnsi" w:hAnsiTheme="minorHAnsi" w:cstheme="minorHAnsi"/>
          <w:b w:val="0"/>
          <w:color w:val="000000"/>
          <w:szCs w:val="20"/>
        </w:rPr>
        <w:t xml:space="preserve">Jeżeli z </w:t>
      </w:r>
      <w:r w:rsidR="000276B8" w:rsidRPr="006408C9">
        <w:rPr>
          <w:rFonts w:asciiTheme="minorHAnsi" w:hAnsiTheme="minorHAnsi" w:cstheme="minorHAnsi"/>
          <w:b w:val="0"/>
          <w:bCs w:val="0"/>
          <w:color w:val="000000"/>
          <w:szCs w:val="20"/>
        </w:rPr>
        <w:t xml:space="preserve">przyczyn leżących po stronie Dostawcy </w:t>
      </w:r>
      <w:r w:rsidRPr="006408C9">
        <w:rPr>
          <w:rFonts w:asciiTheme="minorHAnsi" w:hAnsiTheme="minorHAnsi" w:cstheme="minorHAnsi"/>
          <w:b w:val="0"/>
          <w:color w:val="000000"/>
          <w:szCs w:val="20"/>
        </w:rPr>
        <w:t>nie będzie możliwa realizacja zamówienia a Zamawiający będzie zmuszony do zakupu przedmiotu zamówienia z wolnej ręki, powstałe różnice pokryje Dostawca związany z Zamawiającym umową.</w:t>
      </w:r>
    </w:p>
    <w:p w:rsidR="005877AB" w:rsidRPr="006408C9" w:rsidRDefault="000276B8" w:rsidP="006408C9">
      <w:pPr>
        <w:pStyle w:val="Nagwek9"/>
        <w:widowControl w:val="0"/>
        <w:tabs>
          <w:tab w:val="num" w:pos="426"/>
          <w:tab w:val="left" w:pos="20224"/>
        </w:tabs>
        <w:autoSpaceDE w:val="0"/>
        <w:autoSpaceDN w:val="0"/>
        <w:adjustRightInd w:val="0"/>
        <w:spacing w:before="120" w:after="120" w:line="276" w:lineRule="auto"/>
        <w:jc w:val="both"/>
        <w:rPr>
          <w:rFonts w:asciiTheme="minorHAnsi" w:hAnsiTheme="minorHAnsi" w:cstheme="minorHAnsi"/>
          <w:b w:val="0"/>
          <w:color w:val="000000"/>
          <w:szCs w:val="20"/>
        </w:rPr>
      </w:pPr>
      <w:r w:rsidRPr="006408C9">
        <w:rPr>
          <w:rFonts w:asciiTheme="minorHAnsi" w:hAnsiTheme="minorHAnsi" w:cstheme="minorHAnsi"/>
          <w:b w:val="0"/>
        </w:rPr>
        <w:t xml:space="preserve">Dostawca wyraża zgodę na potrącanie przez Zamawiającego kar umownych oraz różnic, </w:t>
      </w:r>
      <w:r w:rsidRPr="006408C9">
        <w:rPr>
          <w:rFonts w:asciiTheme="minorHAnsi" w:hAnsiTheme="minorHAnsi" w:cstheme="minorHAnsi"/>
          <w:b w:val="0"/>
        </w:rPr>
        <w:lastRenderedPageBreak/>
        <w:t xml:space="preserve">o których mowa w § 6 ust. 3 umowy, z wynagrodzenia należnego Dostawcy. </w:t>
      </w:r>
    </w:p>
    <w:p w:rsidR="000276B8" w:rsidRPr="006408C9" w:rsidRDefault="000276B8" w:rsidP="006408C9">
      <w:pPr>
        <w:pStyle w:val="Nagwek9"/>
        <w:widowControl w:val="0"/>
        <w:tabs>
          <w:tab w:val="num" w:pos="426"/>
          <w:tab w:val="left" w:pos="20224"/>
        </w:tabs>
        <w:autoSpaceDE w:val="0"/>
        <w:autoSpaceDN w:val="0"/>
        <w:adjustRightInd w:val="0"/>
        <w:spacing w:before="120" w:after="120" w:line="276" w:lineRule="auto"/>
        <w:jc w:val="both"/>
        <w:rPr>
          <w:rFonts w:asciiTheme="minorHAnsi" w:hAnsiTheme="minorHAnsi" w:cstheme="minorHAnsi"/>
          <w:b w:val="0"/>
          <w:color w:val="000000"/>
          <w:szCs w:val="20"/>
        </w:rPr>
      </w:pPr>
      <w:r w:rsidRPr="006408C9">
        <w:rPr>
          <w:rFonts w:asciiTheme="minorHAnsi" w:hAnsiTheme="minorHAnsi" w:cstheme="minorHAnsi"/>
          <w:b w:val="0"/>
        </w:rPr>
        <w:t>Zamawiający zastrzega sobie prawo dochodzenia odszkodowania przewyższającego wysokość kary umownej na zasadach określonych w Kodeksie Cywilnym.</w:t>
      </w:r>
    </w:p>
    <w:p w:rsidR="00D14A4D" w:rsidRPr="006408C9" w:rsidRDefault="00D14A4D" w:rsidP="006408C9">
      <w:pPr>
        <w:tabs>
          <w:tab w:val="left" w:pos="9498"/>
        </w:tabs>
        <w:suppressAutoHyphens/>
        <w:autoSpaceDN w:val="0"/>
        <w:spacing w:before="120" w:after="120"/>
        <w:ind w:right="41"/>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 7</w:t>
      </w:r>
    </w:p>
    <w:p w:rsidR="00D14A4D" w:rsidRPr="006408C9" w:rsidRDefault="00D14A4D" w:rsidP="006408C9">
      <w:pPr>
        <w:keepNext/>
        <w:widowControl w:val="0"/>
        <w:numPr>
          <w:ilvl w:val="2"/>
          <w:numId w:val="8"/>
        </w:numPr>
        <w:suppressAutoHyphens/>
        <w:autoSpaceDE w:val="0"/>
        <w:autoSpaceDN w:val="0"/>
        <w:adjustRightInd w:val="0"/>
        <w:spacing w:before="120" w:after="120"/>
        <w:jc w:val="center"/>
        <w:outlineLvl w:val="2"/>
        <w:rPr>
          <w:rFonts w:eastAsia="Times New Roman" w:cstheme="minorHAnsi"/>
          <w:b/>
          <w:bCs/>
          <w:color w:val="000000"/>
          <w:sz w:val="24"/>
          <w:szCs w:val="24"/>
          <w:lang w:eastAsia="ar-SA"/>
        </w:rPr>
      </w:pPr>
      <w:r w:rsidRPr="006408C9">
        <w:rPr>
          <w:rFonts w:eastAsia="Times New Roman" w:cstheme="minorHAnsi"/>
          <w:b/>
          <w:bCs/>
          <w:color w:val="000000"/>
          <w:sz w:val="24"/>
          <w:szCs w:val="24"/>
          <w:lang w:eastAsia="ar-SA"/>
        </w:rPr>
        <w:t>ROZWIĄZANIE UMOWY</w:t>
      </w:r>
    </w:p>
    <w:p w:rsidR="00D14A4D" w:rsidRPr="006408C9" w:rsidRDefault="00D14A4D" w:rsidP="006408C9">
      <w:pPr>
        <w:widowControl w:val="0"/>
        <w:numPr>
          <w:ilvl w:val="1"/>
          <w:numId w:val="7"/>
        </w:numPr>
        <w:suppressAutoHyphens/>
        <w:autoSpaceDE w:val="0"/>
        <w:autoSpaceDN w:val="0"/>
        <w:adjustRightInd w:val="0"/>
        <w:spacing w:before="120" w:after="12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rsidR="00817E48" w:rsidRPr="006408C9" w:rsidRDefault="00D14A4D" w:rsidP="006408C9">
      <w:pPr>
        <w:widowControl w:val="0"/>
        <w:numPr>
          <w:ilvl w:val="1"/>
          <w:numId w:val="10"/>
        </w:numPr>
        <w:suppressAutoHyphens/>
        <w:autoSpaceDE w:val="0"/>
        <w:autoSpaceDN w:val="0"/>
        <w:adjustRightInd w:val="0"/>
        <w:spacing w:before="120" w:after="12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Zamawiający zastrzega sobie prawo rozwiązania umowy z zachowaniem miesięcznego okresu wypowiedzenia ze skutkiem na koniec miesiąca kalendarzowego,  </w:t>
      </w:r>
      <w:r w:rsidR="00817E48" w:rsidRPr="006408C9">
        <w:rPr>
          <w:rFonts w:eastAsia="Times New Roman" w:cstheme="minorHAnsi"/>
          <w:color w:val="000000"/>
          <w:sz w:val="24"/>
          <w:szCs w:val="24"/>
          <w:lang w:eastAsia="ar-SA"/>
        </w:rPr>
        <w:t>z  ważnych powodów dotyczących niniejszej umowy.</w:t>
      </w:r>
    </w:p>
    <w:p w:rsidR="00BC126A" w:rsidRPr="006408C9" w:rsidRDefault="00D14A4D" w:rsidP="006408C9">
      <w:pPr>
        <w:widowControl w:val="0"/>
        <w:numPr>
          <w:ilvl w:val="1"/>
          <w:numId w:val="7"/>
        </w:numPr>
        <w:suppressAutoHyphens/>
        <w:autoSpaceDE w:val="0"/>
        <w:autoSpaceDN w:val="0"/>
        <w:adjustRightInd w:val="0"/>
        <w:spacing w:before="120" w:after="120"/>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W przypadku, o którym mowa w ust. 1 i 2, Dostawca może żądać wyłącznie wynagrodzenia należnego z tytułu wykonanej części umowy.</w:t>
      </w:r>
    </w:p>
    <w:p w:rsidR="00D14A4D" w:rsidRPr="006408C9" w:rsidRDefault="00D14A4D" w:rsidP="006408C9">
      <w:pPr>
        <w:suppressAutoHyphens/>
        <w:autoSpaceDN w:val="0"/>
        <w:spacing w:before="120" w:after="120"/>
        <w:ind w:right="-6"/>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 8</w:t>
      </w:r>
    </w:p>
    <w:p w:rsidR="00D14A4D" w:rsidRPr="006408C9" w:rsidRDefault="00D14A4D" w:rsidP="006408C9">
      <w:pPr>
        <w:suppressAutoHyphens/>
        <w:autoSpaceDN w:val="0"/>
        <w:spacing w:before="120" w:after="120"/>
        <w:ind w:right="-6"/>
        <w:jc w:val="center"/>
        <w:rPr>
          <w:rFonts w:eastAsia="Times New Roman" w:cstheme="minorHAnsi"/>
          <w:b/>
          <w:bCs/>
          <w:color w:val="000000"/>
          <w:sz w:val="24"/>
          <w:szCs w:val="24"/>
          <w:lang w:eastAsia="ar-SA"/>
        </w:rPr>
      </w:pPr>
      <w:r w:rsidRPr="006408C9">
        <w:rPr>
          <w:rFonts w:eastAsia="Times New Roman" w:cstheme="minorHAnsi"/>
          <w:b/>
          <w:bCs/>
          <w:color w:val="000000"/>
          <w:sz w:val="24"/>
          <w:szCs w:val="24"/>
          <w:lang w:eastAsia="ar-SA"/>
        </w:rPr>
        <w:t>ROZSTRZYGANIE SPORÓW</w:t>
      </w:r>
    </w:p>
    <w:p w:rsidR="000276B8" w:rsidRPr="006408C9" w:rsidRDefault="000276B8" w:rsidP="006408C9">
      <w:pPr>
        <w:pStyle w:val="Akapitzlist"/>
        <w:autoSpaceDN w:val="0"/>
        <w:spacing w:before="120" w:after="120"/>
        <w:ind w:left="0"/>
        <w:jc w:val="both"/>
        <w:rPr>
          <w:rFonts w:eastAsia="Times New Roman" w:cstheme="minorHAnsi"/>
          <w:b/>
          <w:color w:val="000000"/>
          <w:sz w:val="24"/>
          <w:szCs w:val="24"/>
          <w:lang w:eastAsia="ar-SA"/>
        </w:rPr>
      </w:pPr>
      <w:r w:rsidRPr="006408C9">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 Zamawiającego.</w:t>
      </w:r>
    </w:p>
    <w:p w:rsidR="00BC126A" w:rsidRPr="006408C9" w:rsidRDefault="00BC126A" w:rsidP="006408C9">
      <w:pPr>
        <w:suppressAutoHyphens/>
        <w:autoSpaceDN w:val="0"/>
        <w:spacing w:after="0"/>
        <w:jc w:val="center"/>
        <w:rPr>
          <w:rFonts w:eastAsia="Times New Roman" w:cstheme="minorHAnsi"/>
          <w:color w:val="000000"/>
          <w:sz w:val="24"/>
          <w:szCs w:val="24"/>
          <w:lang w:eastAsia="ar-SA"/>
        </w:rPr>
      </w:pPr>
    </w:p>
    <w:p w:rsidR="00D14A4D" w:rsidRPr="006408C9" w:rsidRDefault="00D14A4D" w:rsidP="006408C9">
      <w:pPr>
        <w:suppressAutoHyphens/>
        <w:autoSpaceDN w:val="0"/>
        <w:spacing w:after="0"/>
        <w:jc w:val="center"/>
        <w:rPr>
          <w:rFonts w:eastAsia="Times New Roman" w:cstheme="minorHAnsi"/>
          <w:color w:val="000000"/>
          <w:sz w:val="24"/>
          <w:szCs w:val="24"/>
          <w:lang w:eastAsia="ar-SA"/>
        </w:rPr>
      </w:pPr>
      <w:r w:rsidRPr="006408C9">
        <w:rPr>
          <w:rFonts w:eastAsia="Times New Roman" w:cstheme="minorHAnsi"/>
          <w:color w:val="000000"/>
          <w:sz w:val="24"/>
          <w:szCs w:val="24"/>
          <w:lang w:eastAsia="ar-SA"/>
        </w:rPr>
        <w:t>§ 9</w:t>
      </w:r>
    </w:p>
    <w:p w:rsidR="00D14A4D" w:rsidRPr="006408C9" w:rsidRDefault="00D14A4D" w:rsidP="006408C9">
      <w:pPr>
        <w:keepNext/>
        <w:suppressAutoHyphens/>
        <w:autoSpaceDN w:val="0"/>
        <w:spacing w:before="120" w:after="120"/>
        <w:jc w:val="center"/>
        <w:outlineLvl w:val="8"/>
        <w:rPr>
          <w:rFonts w:eastAsia="Times New Roman" w:cstheme="minorHAnsi"/>
          <w:b/>
          <w:color w:val="000000"/>
          <w:sz w:val="24"/>
          <w:szCs w:val="24"/>
          <w:lang w:eastAsia="ar-SA"/>
        </w:rPr>
      </w:pPr>
      <w:r w:rsidRPr="006408C9">
        <w:rPr>
          <w:rFonts w:eastAsia="Times New Roman" w:cstheme="minorHAnsi"/>
          <w:b/>
          <w:color w:val="000000"/>
          <w:sz w:val="24"/>
          <w:szCs w:val="24"/>
          <w:lang w:eastAsia="ar-SA"/>
        </w:rPr>
        <w:t>POSTANOWIENIA KOŃCOWE</w:t>
      </w:r>
    </w:p>
    <w:p w:rsidR="00BC126A" w:rsidRPr="006408C9" w:rsidRDefault="00817E48" w:rsidP="006408C9">
      <w:pPr>
        <w:keepNext/>
        <w:widowControl w:val="0"/>
        <w:numPr>
          <w:ilvl w:val="0"/>
          <w:numId w:val="11"/>
        </w:numPr>
        <w:tabs>
          <w:tab w:val="num" w:pos="426"/>
        </w:tabs>
        <w:suppressAutoHyphens/>
        <w:autoSpaceDE w:val="0"/>
        <w:autoSpaceDN w:val="0"/>
        <w:adjustRightInd w:val="0"/>
        <w:spacing w:before="120" w:after="120"/>
        <w:ind w:left="426" w:right="-8" w:hanging="426"/>
        <w:jc w:val="both"/>
        <w:outlineLvl w:val="8"/>
        <w:rPr>
          <w:rFonts w:eastAsia="Times New Roman" w:cstheme="minorHAnsi"/>
          <w:b/>
          <w:color w:val="000000"/>
          <w:sz w:val="24"/>
          <w:szCs w:val="24"/>
          <w:lang w:eastAsia="ar-SA"/>
        </w:rPr>
      </w:pPr>
      <w:r w:rsidRPr="006408C9">
        <w:rPr>
          <w:rFonts w:eastAsia="Times New Roman" w:cstheme="minorHAnsi"/>
          <w:color w:val="000000"/>
          <w:sz w:val="24"/>
          <w:szCs w:val="24"/>
          <w:lang w:eastAsia="ar-SA"/>
        </w:rPr>
        <w:t>Dostawca nie może dokonać cesji wierzytelności wynikających z niniejszej umowy bez pisemnej zgody Zamawiającego.</w:t>
      </w:r>
      <w:r w:rsidRPr="006408C9">
        <w:rPr>
          <w:rFonts w:eastAsia="Times New Roman" w:cstheme="minorHAnsi"/>
          <w:b/>
          <w:color w:val="000000"/>
          <w:sz w:val="24"/>
          <w:szCs w:val="24"/>
          <w:lang w:eastAsia="ar-SA"/>
        </w:rPr>
        <w:t xml:space="preserve"> </w:t>
      </w:r>
    </w:p>
    <w:p w:rsidR="00D14A4D" w:rsidRPr="006408C9" w:rsidRDefault="00D14A4D" w:rsidP="006408C9">
      <w:pPr>
        <w:keepNext/>
        <w:widowControl w:val="0"/>
        <w:numPr>
          <w:ilvl w:val="0"/>
          <w:numId w:val="11"/>
        </w:numPr>
        <w:tabs>
          <w:tab w:val="num" w:pos="426"/>
        </w:tabs>
        <w:suppressAutoHyphens/>
        <w:autoSpaceDE w:val="0"/>
        <w:autoSpaceDN w:val="0"/>
        <w:adjustRightInd w:val="0"/>
        <w:spacing w:before="120" w:after="120"/>
        <w:ind w:left="426" w:right="-8" w:hanging="426"/>
        <w:jc w:val="both"/>
        <w:outlineLvl w:val="8"/>
        <w:rPr>
          <w:rFonts w:eastAsia="Times New Roman" w:cstheme="minorHAnsi"/>
          <w:b/>
          <w:color w:val="000000"/>
          <w:sz w:val="24"/>
          <w:szCs w:val="24"/>
          <w:lang w:eastAsia="ar-SA"/>
        </w:rPr>
      </w:pPr>
      <w:r w:rsidRPr="006408C9">
        <w:rPr>
          <w:rFonts w:eastAsia="Times New Roman" w:cstheme="minorHAnsi"/>
          <w:color w:val="000000"/>
          <w:sz w:val="24"/>
          <w:szCs w:val="24"/>
          <w:lang w:eastAsia="ar-SA"/>
        </w:rPr>
        <w:t>W sprawach nie uregulowanych niniejszą umową mają zastosowanie odpowiednie postanowienia kodeks</w:t>
      </w:r>
      <w:r w:rsidR="006408C9">
        <w:rPr>
          <w:rFonts w:eastAsia="Times New Roman" w:cstheme="minorHAnsi"/>
          <w:color w:val="000000"/>
          <w:sz w:val="24"/>
          <w:szCs w:val="24"/>
          <w:lang w:eastAsia="ar-SA"/>
        </w:rPr>
        <w:t>u cywilnego oraz ustawy z dnia 11</w:t>
      </w:r>
      <w:r w:rsidRPr="006408C9">
        <w:rPr>
          <w:rFonts w:eastAsia="Times New Roman" w:cstheme="minorHAnsi"/>
          <w:color w:val="000000"/>
          <w:sz w:val="24"/>
          <w:szCs w:val="24"/>
          <w:lang w:eastAsia="ar-SA"/>
        </w:rPr>
        <w:t xml:space="preserve"> </w:t>
      </w:r>
      <w:r w:rsidR="006408C9">
        <w:rPr>
          <w:rFonts w:eastAsia="Times New Roman" w:cstheme="minorHAnsi"/>
          <w:color w:val="000000"/>
          <w:sz w:val="24"/>
          <w:szCs w:val="24"/>
          <w:lang w:eastAsia="ar-SA"/>
        </w:rPr>
        <w:t>września 2019</w:t>
      </w:r>
      <w:r w:rsidRPr="006408C9">
        <w:rPr>
          <w:rFonts w:eastAsia="Times New Roman" w:cstheme="minorHAnsi"/>
          <w:color w:val="000000"/>
          <w:sz w:val="24"/>
          <w:szCs w:val="24"/>
          <w:lang w:eastAsia="ar-SA"/>
        </w:rPr>
        <w:t>r. Prawo zamówień publicznych.</w:t>
      </w:r>
    </w:p>
    <w:p w:rsidR="00D14A4D" w:rsidRPr="006408C9" w:rsidRDefault="00D14A4D" w:rsidP="006408C9">
      <w:pPr>
        <w:widowControl w:val="0"/>
        <w:numPr>
          <w:ilvl w:val="0"/>
          <w:numId w:val="9"/>
        </w:numPr>
        <w:tabs>
          <w:tab w:val="num" w:pos="426"/>
        </w:tabs>
        <w:suppressAutoHyphens/>
        <w:autoSpaceDE w:val="0"/>
        <w:autoSpaceDN w:val="0"/>
        <w:adjustRightInd w:val="0"/>
        <w:spacing w:before="120" w:after="120"/>
        <w:ind w:left="426" w:hanging="426"/>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Wszelkie zmiany postanowień niniejszej umowy wymagają formy pisemnej pod rygorem nieważności.</w:t>
      </w:r>
    </w:p>
    <w:p w:rsidR="00D14A4D" w:rsidRPr="006408C9" w:rsidRDefault="00D14A4D" w:rsidP="006408C9">
      <w:pPr>
        <w:widowControl w:val="0"/>
        <w:numPr>
          <w:ilvl w:val="0"/>
          <w:numId w:val="9"/>
        </w:numPr>
        <w:tabs>
          <w:tab w:val="num" w:pos="426"/>
        </w:tabs>
        <w:suppressAutoHyphens/>
        <w:autoSpaceDE w:val="0"/>
        <w:autoSpaceDN w:val="0"/>
        <w:adjustRightInd w:val="0"/>
        <w:spacing w:before="120" w:after="120"/>
        <w:ind w:left="426" w:hanging="426"/>
        <w:jc w:val="both"/>
        <w:rPr>
          <w:rFonts w:eastAsia="Times New Roman" w:cstheme="minorHAnsi"/>
          <w:color w:val="000000"/>
          <w:sz w:val="24"/>
          <w:szCs w:val="24"/>
          <w:lang w:eastAsia="ar-SA"/>
        </w:rPr>
      </w:pPr>
      <w:r w:rsidRPr="006408C9">
        <w:rPr>
          <w:rFonts w:eastAsia="Times New Roman" w:cstheme="minorHAnsi"/>
          <w:color w:val="000000"/>
          <w:sz w:val="24"/>
          <w:szCs w:val="24"/>
          <w:lang w:eastAsia="ar-SA"/>
        </w:rPr>
        <w:t xml:space="preserve">Umowa zostanie sporządzona w </w:t>
      </w:r>
      <w:r w:rsidRPr="006408C9">
        <w:rPr>
          <w:rFonts w:eastAsia="Times New Roman" w:cstheme="minorHAnsi"/>
          <w:bCs/>
          <w:color w:val="000000"/>
          <w:sz w:val="24"/>
          <w:szCs w:val="24"/>
          <w:lang w:eastAsia="ar-SA"/>
        </w:rPr>
        <w:t>dwóch</w:t>
      </w:r>
      <w:r w:rsidRPr="006408C9">
        <w:rPr>
          <w:rFonts w:eastAsia="Times New Roman" w:cstheme="minorHAnsi"/>
          <w:color w:val="000000"/>
          <w:sz w:val="24"/>
          <w:szCs w:val="24"/>
          <w:lang w:eastAsia="ar-SA"/>
        </w:rPr>
        <w:t xml:space="preserve"> jednobrzmiących egzemplarzach po jednym dla każdej ze stron.</w:t>
      </w:r>
    </w:p>
    <w:p w:rsidR="00D14A4D" w:rsidRPr="006408C9" w:rsidRDefault="00E36FE4" w:rsidP="006408C9">
      <w:pPr>
        <w:suppressAutoHyphens/>
        <w:autoSpaceDN w:val="0"/>
        <w:spacing w:after="0"/>
        <w:jc w:val="both"/>
        <w:rPr>
          <w:rFonts w:eastAsia="Times New Roman" w:cstheme="minorHAnsi"/>
          <w:sz w:val="24"/>
          <w:szCs w:val="24"/>
          <w:lang w:eastAsia="ar-SA"/>
        </w:rPr>
      </w:pPr>
      <w:r w:rsidRPr="006408C9">
        <w:rPr>
          <w:rFonts w:eastAsia="Times New Roman" w:cstheme="minorHAnsi"/>
          <w:color w:val="000000"/>
          <w:sz w:val="24"/>
          <w:szCs w:val="24"/>
          <w:lang w:eastAsia="ar-SA"/>
        </w:rPr>
        <w:tab/>
      </w:r>
      <w:r w:rsidR="001A3E5A" w:rsidRPr="006408C9">
        <w:rPr>
          <w:rFonts w:eastAsia="Times New Roman" w:cstheme="minorHAnsi"/>
          <w:b/>
          <w:bCs/>
          <w:color w:val="000000"/>
          <w:sz w:val="24"/>
          <w:szCs w:val="24"/>
          <w:lang w:eastAsia="ar-SA"/>
        </w:rPr>
        <w:t>Zamawiający</w:t>
      </w:r>
      <w:r w:rsidR="00D14A4D"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00D14A4D" w:rsidRPr="006408C9">
        <w:rPr>
          <w:rFonts w:eastAsia="Times New Roman" w:cstheme="minorHAnsi"/>
          <w:b/>
          <w:bCs/>
          <w:color w:val="000000"/>
          <w:sz w:val="24"/>
          <w:szCs w:val="24"/>
          <w:lang w:eastAsia="ar-SA"/>
        </w:rPr>
        <w:tab/>
      </w:r>
      <w:r w:rsidR="001A3E5A" w:rsidRPr="006408C9">
        <w:rPr>
          <w:rFonts w:eastAsia="Times New Roman" w:cstheme="minorHAnsi"/>
          <w:b/>
          <w:bCs/>
          <w:color w:val="000000"/>
          <w:sz w:val="24"/>
          <w:szCs w:val="24"/>
          <w:lang w:eastAsia="ar-SA"/>
        </w:rPr>
        <w:t>Dostawca</w:t>
      </w:r>
    </w:p>
    <w:p w:rsidR="00C70E6B" w:rsidRPr="006408C9" w:rsidRDefault="00C70E6B" w:rsidP="006408C9">
      <w:pPr>
        <w:rPr>
          <w:rFonts w:cstheme="minorHAnsi"/>
        </w:rPr>
      </w:pPr>
    </w:p>
    <w:sectPr w:rsidR="00C70E6B" w:rsidRPr="006408C9" w:rsidSect="00EE76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C7" w:rsidRDefault="006E66C7" w:rsidP="00535D8B">
      <w:pPr>
        <w:spacing w:after="0" w:line="240" w:lineRule="auto"/>
      </w:pPr>
      <w:r>
        <w:separator/>
      </w:r>
    </w:p>
  </w:endnote>
  <w:endnote w:type="continuationSeparator" w:id="0">
    <w:p w:rsidR="006E66C7" w:rsidRDefault="006E66C7" w:rsidP="0053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27391"/>
      <w:docPartObj>
        <w:docPartGallery w:val="Page Numbers (Bottom of Page)"/>
        <w:docPartUnique/>
      </w:docPartObj>
    </w:sdtPr>
    <w:sdtEndPr/>
    <w:sdtContent>
      <w:p w:rsidR="00535D8B" w:rsidRDefault="00EE7662">
        <w:pPr>
          <w:pStyle w:val="Stopka"/>
          <w:jc w:val="right"/>
        </w:pPr>
        <w:r>
          <w:fldChar w:fldCharType="begin"/>
        </w:r>
        <w:r w:rsidR="00535D8B">
          <w:instrText>PAGE   \* MERGEFORMAT</w:instrText>
        </w:r>
        <w:r>
          <w:fldChar w:fldCharType="separate"/>
        </w:r>
        <w:r w:rsidR="00B07466">
          <w:rPr>
            <w:noProof/>
          </w:rPr>
          <w:t>1</w:t>
        </w:r>
        <w:r>
          <w:fldChar w:fldCharType="end"/>
        </w:r>
      </w:p>
    </w:sdtContent>
  </w:sdt>
  <w:p w:rsidR="00535D8B" w:rsidRDefault="00535D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C7" w:rsidRDefault="006E66C7" w:rsidP="00535D8B">
      <w:pPr>
        <w:spacing w:after="0" w:line="240" w:lineRule="auto"/>
      </w:pPr>
      <w:r>
        <w:separator/>
      </w:r>
    </w:p>
  </w:footnote>
  <w:footnote w:type="continuationSeparator" w:id="0">
    <w:p w:rsidR="006E66C7" w:rsidRDefault="006E66C7" w:rsidP="00535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D3E149C"/>
    <w:lvl w:ilvl="0">
      <w:start w:val="1"/>
      <w:numFmt w:val="decimal"/>
      <w:lvlText w:val="%1."/>
      <w:lvlJc w:val="left"/>
      <w:pPr>
        <w:tabs>
          <w:tab w:val="num" w:pos="360"/>
        </w:tabs>
        <w:ind w:left="0" w:firstLine="0"/>
      </w:pPr>
      <w:rPr>
        <w:b w:val="0"/>
      </w:rPr>
    </w:lvl>
  </w:abstractNum>
  <w:abstractNum w:abstractNumId="1">
    <w:nsid w:val="00000009"/>
    <w:multiLevelType w:val="multilevel"/>
    <w:tmpl w:val="F8B2615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8B0E3E9C"/>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1F077840"/>
    <w:multiLevelType w:val="hybridMultilevel"/>
    <w:tmpl w:val="B6E86FD0"/>
    <w:lvl w:ilvl="0" w:tplc="0E1CAD3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79824BF8"/>
    <w:multiLevelType w:val="hybridMultilevel"/>
    <w:tmpl w:val="F44E073A"/>
    <w:lvl w:ilvl="0" w:tplc="8E7226D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7EED"/>
    <w:rsid w:val="000276B8"/>
    <w:rsid w:val="000727E2"/>
    <w:rsid w:val="00107E26"/>
    <w:rsid w:val="00107EED"/>
    <w:rsid w:val="00124BE9"/>
    <w:rsid w:val="001252CF"/>
    <w:rsid w:val="00141954"/>
    <w:rsid w:val="001A3E5A"/>
    <w:rsid w:val="001D45F8"/>
    <w:rsid w:val="00214F6C"/>
    <w:rsid w:val="00263A09"/>
    <w:rsid w:val="0029791C"/>
    <w:rsid w:val="002D342E"/>
    <w:rsid w:val="002E4117"/>
    <w:rsid w:val="00326B22"/>
    <w:rsid w:val="00374448"/>
    <w:rsid w:val="00393872"/>
    <w:rsid w:val="004254E4"/>
    <w:rsid w:val="004A05A5"/>
    <w:rsid w:val="004B41A8"/>
    <w:rsid w:val="004D0566"/>
    <w:rsid w:val="004E7390"/>
    <w:rsid w:val="005023DA"/>
    <w:rsid w:val="00535D8B"/>
    <w:rsid w:val="005756E2"/>
    <w:rsid w:val="00583FFD"/>
    <w:rsid w:val="005877AB"/>
    <w:rsid w:val="005B515F"/>
    <w:rsid w:val="006408C9"/>
    <w:rsid w:val="00657313"/>
    <w:rsid w:val="00665311"/>
    <w:rsid w:val="00671C10"/>
    <w:rsid w:val="006B6DB5"/>
    <w:rsid w:val="006E66C7"/>
    <w:rsid w:val="00742B52"/>
    <w:rsid w:val="00757AC3"/>
    <w:rsid w:val="007729F6"/>
    <w:rsid w:val="007E30CA"/>
    <w:rsid w:val="007E3D3F"/>
    <w:rsid w:val="00817E48"/>
    <w:rsid w:val="008618D1"/>
    <w:rsid w:val="0087145F"/>
    <w:rsid w:val="008A2924"/>
    <w:rsid w:val="009668AE"/>
    <w:rsid w:val="00986431"/>
    <w:rsid w:val="00996770"/>
    <w:rsid w:val="009A7A41"/>
    <w:rsid w:val="00A06A32"/>
    <w:rsid w:val="00A978A9"/>
    <w:rsid w:val="00AB4939"/>
    <w:rsid w:val="00AF457F"/>
    <w:rsid w:val="00B07466"/>
    <w:rsid w:val="00B36A21"/>
    <w:rsid w:val="00BB28FB"/>
    <w:rsid w:val="00BC126A"/>
    <w:rsid w:val="00C15B58"/>
    <w:rsid w:val="00C17483"/>
    <w:rsid w:val="00C42121"/>
    <w:rsid w:val="00C545D3"/>
    <w:rsid w:val="00C55CA3"/>
    <w:rsid w:val="00C70E6B"/>
    <w:rsid w:val="00C92ECB"/>
    <w:rsid w:val="00CC1AA6"/>
    <w:rsid w:val="00CD6C68"/>
    <w:rsid w:val="00D14A4D"/>
    <w:rsid w:val="00D6334C"/>
    <w:rsid w:val="00E04016"/>
    <w:rsid w:val="00E36FE4"/>
    <w:rsid w:val="00E448DF"/>
    <w:rsid w:val="00E91153"/>
    <w:rsid w:val="00EA296E"/>
    <w:rsid w:val="00EC0EDA"/>
    <w:rsid w:val="00EE7662"/>
    <w:rsid w:val="00FE4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662"/>
  </w:style>
  <w:style w:type="paragraph" w:styleId="Nagwek3">
    <w:name w:val="heading 3"/>
    <w:basedOn w:val="Normalny"/>
    <w:next w:val="Normalny"/>
    <w:link w:val="Nagwek3Znak"/>
    <w:semiHidden/>
    <w:unhideWhenUsed/>
    <w:qFormat/>
    <w:rsid w:val="00D14A4D"/>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D14A4D"/>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D14A4D"/>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14A4D"/>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D14A4D"/>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D14A4D"/>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535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8B"/>
  </w:style>
  <w:style w:type="paragraph" w:styleId="Stopka">
    <w:name w:val="footer"/>
    <w:basedOn w:val="Normalny"/>
    <w:link w:val="StopkaZnak"/>
    <w:uiPriority w:val="99"/>
    <w:unhideWhenUsed/>
    <w:rsid w:val="0053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D8B"/>
  </w:style>
  <w:style w:type="paragraph" w:styleId="Akapitzlist">
    <w:name w:val="List Paragraph"/>
    <w:basedOn w:val="Normalny"/>
    <w:uiPriority w:val="34"/>
    <w:qFormat/>
    <w:rsid w:val="00817E48"/>
    <w:pPr>
      <w:ind w:left="720"/>
      <w:contextualSpacing/>
    </w:pPr>
  </w:style>
  <w:style w:type="paragraph" w:styleId="Tekstdymka">
    <w:name w:val="Balloon Text"/>
    <w:basedOn w:val="Normalny"/>
    <w:link w:val="TekstdymkaZnak"/>
    <w:uiPriority w:val="99"/>
    <w:semiHidden/>
    <w:unhideWhenUsed/>
    <w:rsid w:val="004E73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390"/>
    <w:rPr>
      <w:rFonts w:ascii="Tahoma" w:hAnsi="Tahoma" w:cs="Tahoma"/>
      <w:sz w:val="16"/>
      <w:szCs w:val="16"/>
    </w:rPr>
  </w:style>
  <w:style w:type="paragraph" w:styleId="Tekstpodstawowy">
    <w:name w:val="Body Text"/>
    <w:basedOn w:val="Normalny"/>
    <w:link w:val="TekstpodstawowyZnak"/>
    <w:rsid w:val="000276B8"/>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0276B8"/>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D14A4D"/>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D14A4D"/>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D14A4D"/>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14A4D"/>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D14A4D"/>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D14A4D"/>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535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8B"/>
  </w:style>
  <w:style w:type="paragraph" w:styleId="Stopka">
    <w:name w:val="footer"/>
    <w:basedOn w:val="Normalny"/>
    <w:link w:val="StopkaZnak"/>
    <w:uiPriority w:val="99"/>
    <w:unhideWhenUsed/>
    <w:rsid w:val="0053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D8B"/>
  </w:style>
  <w:style w:type="paragraph" w:styleId="Akapitzlist">
    <w:name w:val="List Paragraph"/>
    <w:basedOn w:val="Normalny"/>
    <w:uiPriority w:val="34"/>
    <w:qFormat/>
    <w:rsid w:val="00817E48"/>
    <w:pPr>
      <w:ind w:left="720"/>
      <w:contextualSpacing/>
    </w:pPr>
  </w:style>
  <w:style w:type="paragraph" w:styleId="Tekstdymka">
    <w:name w:val="Balloon Text"/>
    <w:basedOn w:val="Normalny"/>
    <w:link w:val="TekstdymkaZnak"/>
    <w:uiPriority w:val="99"/>
    <w:semiHidden/>
    <w:unhideWhenUsed/>
    <w:rsid w:val="004E73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390"/>
    <w:rPr>
      <w:rFonts w:ascii="Tahoma" w:hAnsi="Tahoma" w:cs="Tahoma"/>
      <w:sz w:val="16"/>
      <w:szCs w:val="16"/>
    </w:rPr>
  </w:style>
  <w:style w:type="paragraph" w:styleId="Tekstpodstawowy">
    <w:name w:val="Body Text"/>
    <w:basedOn w:val="Normalny"/>
    <w:link w:val="TekstpodstawowyZnak"/>
    <w:rsid w:val="000276B8"/>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0276B8"/>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3940">
      <w:bodyDiv w:val="1"/>
      <w:marLeft w:val="0"/>
      <w:marRight w:val="0"/>
      <w:marTop w:val="0"/>
      <w:marBottom w:val="0"/>
      <w:divBdr>
        <w:top w:val="none" w:sz="0" w:space="0" w:color="auto"/>
        <w:left w:val="none" w:sz="0" w:space="0" w:color="auto"/>
        <w:bottom w:val="none" w:sz="0" w:space="0" w:color="auto"/>
        <w:right w:val="none" w:sz="0" w:space="0" w:color="auto"/>
      </w:divBdr>
    </w:div>
    <w:div w:id="1780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10</cp:revision>
  <cp:lastPrinted>2019-11-20T08:17:00Z</cp:lastPrinted>
  <dcterms:created xsi:type="dcterms:W3CDTF">2021-08-23T06:32:00Z</dcterms:created>
  <dcterms:modified xsi:type="dcterms:W3CDTF">2023-07-20T07:41:00Z</dcterms:modified>
</cp:coreProperties>
</file>