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EB9" w:rsidRPr="009B7EB9" w:rsidRDefault="009B7EB9" w:rsidP="009B7EB9">
      <w:pPr>
        <w:suppressAutoHyphens/>
        <w:spacing w:after="0" w:line="360" w:lineRule="auto"/>
        <w:jc w:val="right"/>
        <w:rPr>
          <w:rFonts w:eastAsia="Times New Roman" w:cstheme="minorHAnsi"/>
          <w:sz w:val="24"/>
          <w:szCs w:val="24"/>
          <w:lang w:eastAsia="ar-SA"/>
        </w:rPr>
      </w:pPr>
      <w:r w:rsidRPr="009B7EB9">
        <w:rPr>
          <w:rFonts w:eastAsia="Times New Roman" w:cstheme="minorHAnsi"/>
          <w:sz w:val="24"/>
          <w:szCs w:val="24"/>
          <w:lang w:eastAsia="ar-SA"/>
        </w:rPr>
        <w:t>Załącznik nr 2 – Wzór umowy</w:t>
      </w:r>
    </w:p>
    <w:p w:rsidR="009B7EB9" w:rsidRPr="00317718" w:rsidRDefault="009B7EB9" w:rsidP="009B7EB9">
      <w:pPr>
        <w:pBdr>
          <w:top w:val="single" w:sz="1" w:space="0" w:color="000000"/>
          <w:left w:val="single" w:sz="1" w:space="1" w:color="000000"/>
          <w:bottom w:val="single" w:sz="1" w:space="1" w:color="000000"/>
          <w:right w:val="single" w:sz="1" w:space="1" w:color="000000"/>
        </w:pBdr>
        <w:jc w:val="center"/>
        <w:rPr>
          <w:rFonts w:eastAsia="Times New Roman" w:cstheme="minorHAnsi"/>
          <w:w w:val="200"/>
          <w:szCs w:val="20"/>
          <w:lang w:eastAsia="ar-SA"/>
        </w:rPr>
      </w:pPr>
      <w:r w:rsidRPr="00317718">
        <w:rPr>
          <w:rFonts w:eastAsia="Times New Roman" w:cstheme="minorHAnsi"/>
          <w:w w:val="200"/>
          <w:szCs w:val="20"/>
          <w:lang w:eastAsia="ar-SA"/>
        </w:rPr>
        <w:t>UMOWA Nr   /20…(wzór)</w:t>
      </w:r>
    </w:p>
    <w:p w:rsidR="00876717" w:rsidRPr="00317718" w:rsidRDefault="00876717" w:rsidP="00876717">
      <w:pPr>
        <w:suppressAutoHyphens/>
        <w:spacing w:after="0" w:line="360" w:lineRule="auto"/>
        <w:jc w:val="center"/>
        <w:rPr>
          <w:rFonts w:eastAsia="Times New Roman" w:cstheme="minorHAnsi"/>
          <w:sz w:val="20"/>
          <w:szCs w:val="20"/>
          <w:lang w:eastAsia="ar-SA"/>
        </w:rPr>
      </w:pPr>
      <w:r w:rsidRPr="00317718">
        <w:rPr>
          <w:rFonts w:eastAsia="Times New Roman" w:cstheme="minorHAnsi"/>
          <w:sz w:val="20"/>
          <w:szCs w:val="20"/>
          <w:lang w:eastAsia="ar-SA"/>
        </w:rPr>
        <w:t xml:space="preserve">zawarta  w  dniu ………. 20… roku </w:t>
      </w:r>
    </w:p>
    <w:p w:rsidR="00876717" w:rsidRPr="00317718" w:rsidRDefault="00876717" w:rsidP="00876717">
      <w:pPr>
        <w:suppressAutoHyphens/>
        <w:spacing w:after="0" w:line="360" w:lineRule="auto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317718">
        <w:rPr>
          <w:rFonts w:eastAsia="Times New Roman" w:cstheme="minorHAnsi"/>
          <w:b/>
          <w:sz w:val="20"/>
          <w:szCs w:val="20"/>
          <w:lang w:eastAsia="ar-SA"/>
        </w:rPr>
        <w:t>pomiędzy:</w:t>
      </w:r>
    </w:p>
    <w:p w:rsidR="00876717" w:rsidRPr="00317718" w:rsidRDefault="00876717" w:rsidP="00876717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uppressAutoHyphens/>
        <w:spacing w:after="0" w:line="240" w:lineRule="auto"/>
        <w:jc w:val="center"/>
        <w:rPr>
          <w:rFonts w:eastAsia="Times New Roman" w:cstheme="minorHAnsi"/>
          <w:b/>
          <w:color w:val="FF00FF"/>
          <w:sz w:val="16"/>
          <w:szCs w:val="20"/>
          <w:lang w:eastAsia="ar-SA"/>
        </w:rPr>
      </w:pPr>
    </w:p>
    <w:p w:rsidR="00876717" w:rsidRPr="00317718" w:rsidRDefault="00876717" w:rsidP="00876717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uppressAutoHyphens/>
        <w:spacing w:after="0" w:line="360" w:lineRule="auto"/>
        <w:jc w:val="center"/>
        <w:rPr>
          <w:rFonts w:eastAsia="Times New Roman" w:cstheme="minorHAnsi"/>
          <w:b/>
          <w:sz w:val="28"/>
          <w:szCs w:val="20"/>
          <w:lang w:eastAsia="ar-SA"/>
        </w:rPr>
      </w:pPr>
      <w:r w:rsidRPr="00317718">
        <w:rPr>
          <w:rFonts w:eastAsia="Times New Roman" w:cstheme="minorHAnsi"/>
          <w:b/>
          <w:sz w:val="28"/>
          <w:szCs w:val="20"/>
          <w:lang w:eastAsia="ar-SA"/>
        </w:rPr>
        <w:t>Wojewódzkim Zespołem Lecznictwa Psychiatrycznego</w:t>
      </w:r>
    </w:p>
    <w:p w:rsidR="00876717" w:rsidRPr="00317718" w:rsidRDefault="00876717" w:rsidP="00876717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uppressAutoHyphens/>
        <w:spacing w:after="0" w:line="360" w:lineRule="auto"/>
        <w:jc w:val="center"/>
        <w:rPr>
          <w:rFonts w:eastAsia="Times New Roman" w:cstheme="minorHAnsi"/>
          <w:b/>
          <w:sz w:val="28"/>
          <w:szCs w:val="20"/>
          <w:lang w:eastAsia="ar-SA"/>
        </w:rPr>
      </w:pPr>
      <w:r w:rsidRPr="00317718">
        <w:rPr>
          <w:rFonts w:eastAsia="Times New Roman" w:cstheme="minorHAnsi"/>
          <w:b/>
          <w:sz w:val="28"/>
          <w:szCs w:val="20"/>
          <w:lang w:eastAsia="ar-SA"/>
        </w:rPr>
        <w:t>w Olsztynie</w:t>
      </w:r>
    </w:p>
    <w:p w:rsidR="00876717" w:rsidRPr="00317718" w:rsidRDefault="00876717" w:rsidP="00876717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uppressAutoHyphens/>
        <w:spacing w:after="0" w:line="360" w:lineRule="auto"/>
        <w:jc w:val="center"/>
        <w:rPr>
          <w:rFonts w:eastAsia="Times New Roman" w:cstheme="minorHAnsi"/>
          <w:b/>
          <w:sz w:val="24"/>
          <w:szCs w:val="20"/>
          <w:lang w:eastAsia="ar-SA"/>
        </w:rPr>
      </w:pPr>
      <w:r w:rsidRPr="00317718">
        <w:rPr>
          <w:rFonts w:eastAsia="Times New Roman" w:cstheme="minorHAnsi"/>
          <w:b/>
          <w:sz w:val="24"/>
          <w:szCs w:val="20"/>
          <w:lang w:eastAsia="ar-SA"/>
        </w:rPr>
        <w:t xml:space="preserve">Aleja Wojska Polskiego 35, </w:t>
      </w:r>
      <w:r w:rsidRPr="00317718">
        <w:rPr>
          <w:rFonts w:eastAsia="Times New Roman" w:cstheme="minorHAnsi"/>
          <w:b/>
          <w:sz w:val="24"/>
          <w:szCs w:val="20"/>
          <w:lang w:eastAsia="ar-SA"/>
        </w:rPr>
        <w:tab/>
        <w:t>10-228 Olsztyn</w:t>
      </w:r>
    </w:p>
    <w:p w:rsidR="00876717" w:rsidRPr="00317718" w:rsidRDefault="00876717" w:rsidP="00876717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uppressAutoHyphens/>
        <w:spacing w:after="0" w:line="360" w:lineRule="auto"/>
        <w:rPr>
          <w:rFonts w:eastAsia="Times New Roman" w:cstheme="minorHAnsi"/>
          <w:b/>
          <w:szCs w:val="20"/>
          <w:lang w:eastAsia="ar-SA"/>
        </w:rPr>
      </w:pPr>
      <w:r w:rsidRPr="00317718">
        <w:rPr>
          <w:rFonts w:eastAsia="Times New Roman" w:cstheme="minorHAnsi"/>
          <w:szCs w:val="20"/>
          <w:lang w:eastAsia="ar-SA"/>
        </w:rPr>
        <w:t xml:space="preserve">zwanym w  dalszych postanowieniach niniejszej </w:t>
      </w:r>
      <w:r w:rsidR="00F4181B" w:rsidRPr="00317718">
        <w:rPr>
          <w:rFonts w:eastAsia="Times New Roman" w:cstheme="minorHAnsi"/>
          <w:szCs w:val="20"/>
          <w:lang w:eastAsia="ar-SA"/>
        </w:rPr>
        <w:t>„</w:t>
      </w:r>
      <w:r w:rsidR="00F4181B" w:rsidRPr="00317718">
        <w:rPr>
          <w:rFonts w:eastAsia="Times New Roman" w:cstheme="minorHAnsi"/>
          <w:b/>
          <w:szCs w:val="20"/>
          <w:lang w:eastAsia="ar-SA"/>
        </w:rPr>
        <w:t>Udzielającym zamówienie</w:t>
      </w:r>
      <w:r w:rsidR="00F4181B" w:rsidRPr="00317718">
        <w:rPr>
          <w:rFonts w:eastAsia="Times New Roman" w:cstheme="minorHAnsi"/>
          <w:szCs w:val="20"/>
          <w:lang w:eastAsia="ar-SA"/>
        </w:rPr>
        <w:t>”</w:t>
      </w:r>
    </w:p>
    <w:p w:rsidR="00876717" w:rsidRPr="00317718" w:rsidRDefault="00876717" w:rsidP="00876717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uppressAutoHyphens/>
        <w:spacing w:after="0" w:line="360" w:lineRule="auto"/>
        <w:rPr>
          <w:rFonts w:eastAsia="Times New Roman" w:cstheme="minorHAnsi"/>
          <w:szCs w:val="20"/>
          <w:lang w:eastAsia="ar-SA"/>
        </w:rPr>
      </w:pPr>
      <w:r w:rsidRPr="00317718">
        <w:rPr>
          <w:rFonts w:eastAsia="Times New Roman" w:cstheme="minorHAnsi"/>
          <w:szCs w:val="20"/>
          <w:lang w:eastAsia="ar-SA"/>
        </w:rPr>
        <w:t xml:space="preserve"> reprezentowanym przez: </w:t>
      </w:r>
      <w:r w:rsidR="00317718" w:rsidRPr="00317718">
        <w:rPr>
          <w:rFonts w:eastAsia="Times New Roman" w:cstheme="minorHAnsi"/>
          <w:b/>
          <w:i/>
          <w:szCs w:val="20"/>
          <w:lang w:eastAsia="ar-SA"/>
        </w:rPr>
        <w:t xml:space="preserve">Iwonę </w:t>
      </w:r>
      <w:proofErr w:type="spellStart"/>
      <w:r w:rsidR="00317718" w:rsidRPr="00317718">
        <w:rPr>
          <w:rFonts w:eastAsia="Times New Roman" w:cstheme="minorHAnsi"/>
          <w:b/>
          <w:i/>
          <w:szCs w:val="20"/>
          <w:lang w:eastAsia="ar-SA"/>
        </w:rPr>
        <w:t>Orkiszewską</w:t>
      </w:r>
      <w:proofErr w:type="spellEnd"/>
      <w:r w:rsidRPr="00317718">
        <w:rPr>
          <w:rFonts w:eastAsia="Times New Roman" w:cstheme="minorHAnsi"/>
          <w:b/>
          <w:i/>
          <w:szCs w:val="20"/>
          <w:lang w:eastAsia="ar-SA"/>
        </w:rPr>
        <w:t xml:space="preserve"> </w:t>
      </w:r>
      <w:r w:rsidRPr="00317718">
        <w:rPr>
          <w:rFonts w:eastAsia="Times New Roman" w:cstheme="minorHAnsi"/>
          <w:i/>
          <w:szCs w:val="20"/>
          <w:lang w:eastAsia="ar-SA"/>
        </w:rPr>
        <w:t xml:space="preserve">– </w:t>
      </w:r>
      <w:r w:rsidR="00317718">
        <w:rPr>
          <w:rFonts w:eastAsia="Times New Roman" w:cstheme="minorHAnsi"/>
          <w:szCs w:val="20"/>
          <w:lang w:eastAsia="ar-SA"/>
        </w:rPr>
        <w:t xml:space="preserve"> Dyrektora</w:t>
      </w:r>
    </w:p>
    <w:p w:rsidR="00876717" w:rsidRPr="00317718" w:rsidRDefault="00317718" w:rsidP="00876717">
      <w:pPr>
        <w:pBdr>
          <w:left w:val="single" w:sz="1" w:space="4" w:color="000000"/>
          <w:bottom w:val="single" w:sz="1" w:space="0" w:color="000000"/>
          <w:right w:val="single" w:sz="1" w:space="4" w:color="000000"/>
        </w:pBdr>
        <w:suppressAutoHyphens/>
        <w:spacing w:after="0" w:line="240" w:lineRule="auto"/>
        <w:rPr>
          <w:rFonts w:eastAsia="Times New Roman" w:cstheme="minorHAnsi"/>
          <w:b/>
          <w:szCs w:val="20"/>
          <w:lang w:eastAsia="ar-SA"/>
        </w:rPr>
      </w:pPr>
      <w:r>
        <w:rPr>
          <w:rFonts w:eastAsia="Times New Roman" w:cstheme="minorHAnsi"/>
          <w:b/>
          <w:szCs w:val="20"/>
          <w:lang w:eastAsia="ar-SA"/>
        </w:rPr>
        <w:t xml:space="preserve">    </w:t>
      </w:r>
      <w:r w:rsidR="00876717" w:rsidRPr="00317718">
        <w:rPr>
          <w:rFonts w:eastAsia="Times New Roman" w:cstheme="minorHAnsi"/>
          <w:b/>
          <w:szCs w:val="20"/>
          <w:lang w:eastAsia="ar-SA"/>
        </w:rPr>
        <w:t xml:space="preserve">KRS   </w:t>
      </w:r>
      <w:r w:rsidR="00876717" w:rsidRPr="00317718">
        <w:rPr>
          <w:rFonts w:eastAsia="Times New Roman" w:cstheme="minorHAnsi"/>
          <w:szCs w:val="20"/>
          <w:lang w:eastAsia="ar-SA"/>
        </w:rPr>
        <w:t>0000002206</w:t>
      </w:r>
      <w:r w:rsidR="00876717" w:rsidRPr="00317718">
        <w:rPr>
          <w:rFonts w:eastAsia="Times New Roman" w:cstheme="minorHAnsi"/>
          <w:b/>
          <w:szCs w:val="20"/>
          <w:lang w:eastAsia="ar-SA"/>
        </w:rPr>
        <w:t xml:space="preserve">     </w:t>
      </w:r>
      <w:r w:rsidR="00876717" w:rsidRPr="00317718">
        <w:rPr>
          <w:rFonts w:eastAsia="Times New Roman" w:cstheme="minorHAnsi"/>
          <w:b/>
          <w:szCs w:val="20"/>
          <w:lang w:eastAsia="ar-SA"/>
        </w:rPr>
        <w:tab/>
        <w:t xml:space="preserve"> </w:t>
      </w:r>
      <w:r>
        <w:rPr>
          <w:rFonts w:eastAsia="Times New Roman" w:cstheme="minorHAnsi"/>
          <w:b/>
          <w:szCs w:val="20"/>
          <w:lang w:eastAsia="ar-SA"/>
        </w:rPr>
        <w:t xml:space="preserve">                         </w:t>
      </w:r>
      <w:r w:rsidR="00876717" w:rsidRPr="00317718">
        <w:rPr>
          <w:rFonts w:eastAsia="Times New Roman" w:cstheme="minorHAnsi"/>
          <w:b/>
          <w:szCs w:val="20"/>
          <w:lang w:eastAsia="ar-SA"/>
        </w:rPr>
        <w:t xml:space="preserve">REGON   </w:t>
      </w:r>
      <w:r w:rsidR="00876717" w:rsidRPr="00317718">
        <w:rPr>
          <w:rFonts w:eastAsia="Times New Roman" w:cstheme="minorHAnsi"/>
          <w:szCs w:val="20"/>
          <w:lang w:eastAsia="ar-SA"/>
        </w:rPr>
        <w:t>000295484</w:t>
      </w:r>
      <w:r>
        <w:rPr>
          <w:rFonts w:eastAsia="Times New Roman" w:cstheme="minorHAnsi"/>
          <w:b/>
          <w:szCs w:val="20"/>
          <w:lang w:eastAsia="ar-SA"/>
        </w:rPr>
        <w:t xml:space="preserve"> </w:t>
      </w:r>
      <w:r w:rsidR="00876717" w:rsidRPr="00317718">
        <w:rPr>
          <w:rFonts w:eastAsia="Times New Roman" w:cstheme="minorHAnsi"/>
          <w:b/>
          <w:szCs w:val="20"/>
          <w:lang w:eastAsia="ar-SA"/>
        </w:rPr>
        <w:t xml:space="preserve">      </w:t>
      </w:r>
      <w:r w:rsidR="00876717" w:rsidRPr="00317718">
        <w:rPr>
          <w:rFonts w:eastAsia="Times New Roman" w:cstheme="minorHAnsi"/>
          <w:b/>
          <w:szCs w:val="20"/>
          <w:lang w:eastAsia="ar-SA"/>
        </w:rPr>
        <w:tab/>
        <w:t xml:space="preserve">    </w:t>
      </w:r>
      <w:r>
        <w:rPr>
          <w:rFonts w:eastAsia="Times New Roman" w:cstheme="minorHAnsi"/>
          <w:b/>
          <w:szCs w:val="20"/>
          <w:lang w:eastAsia="ar-SA"/>
        </w:rPr>
        <w:t xml:space="preserve">              </w:t>
      </w:r>
      <w:r w:rsidR="00876717" w:rsidRPr="00317718">
        <w:rPr>
          <w:rFonts w:eastAsia="Times New Roman" w:cstheme="minorHAnsi"/>
          <w:b/>
          <w:szCs w:val="20"/>
          <w:lang w:eastAsia="ar-SA"/>
        </w:rPr>
        <w:t xml:space="preserve">  NIP   </w:t>
      </w:r>
      <w:r w:rsidR="00876717" w:rsidRPr="00317718">
        <w:rPr>
          <w:rFonts w:eastAsia="Times New Roman" w:cstheme="minorHAnsi"/>
          <w:szCs w:val="20"/>
          <w:lang w:eastAsia="ar-SA"/>
        </w:rPr>
        <w:t>739-29-55-788</w:t>
      </w:r>
      <w:r>
        <w:rPr>
          <w:rFonts w:eastAsia="Times New Roman" w:cstheme="minorHAnsi"/>
          <w:b/>
          <w:szCs w:val="20"/>
          <w:lang w:eastAsia="ar-SA"/>
        </w:rPr>
        <w:t xml:space="preserve"> </w:t>
      </w:r>
    </w:p>
    <w:p w:rsidR="00876717" w:rsidRPr="00317718" w:rsidRDefault="00876717" w:rsidP="00876717">
      <w:pPr>
        <w:suppressAutoHyphens/>
        <w:spacing w:after="0" w:line="240" w:lineRule="auto"/>
        <w:rPr>
          <w:rFonts w:eastAsia="Times New Roman" w:cstheme="minorHAnsi"/>
          <w:b/>
          <w:color w:val="FF00FF"/>
          <w:sz w:val="16"/>
          <w:szCs w:val="20"/>
          <w:lang w:eastAsia="ar-SA"/>
        </w:rPr>
      </w:pPr>
    </w:p>
    <w:p w:rsidR="00876717" w:rsidRPr="00317718" w:rsidRDefault="00876717" w:rsidP="00876717">
      <w:pPr>
        <w:suppressAutoHyphens/>
        <w:spacing w:after="0" w:line="240" w:lineRule="auto"/>
        <w:jc w:val="center"/>
        <w:rPr>
          <w:rFonts w:eastAsia="Times New Roman" w:cstheme="minorHAnsi"/>
          <w:b/>
          <w:color w:val="FF00FF"/>
          <w:sz w:val="16"/>
          <w:szCs w:val="20"/>
          <w:lang w:eastAsia="ar-SA"/>
        </w:rPr>
      </w:pPr>
    </w:p>
    <w:p w:rsidR="00876717" w:rsidRPr="00317718" w:rsidRDefault="00876717" w:rsidP="00876717">
      <w:pPr>
        <w:suppressAutoHyphens/>
        <w:spacing w:after="0" w:line="240" w:lineRule="auto"/>
        <w:ind w:hanging="284"/>
        <w:rPr>
          <w:rFonts w:eastAsia="Times New Roman" w:cstheme="minorHAnsi"/>
          <w:sz w:val="20"/>
          <w:szCs w:val="20"/>
          <w:lang w:eastAsia="ar-SA"/>
        </w:rPr>
      </w:pPr>
      <w:r w:rsidRPr="00317718">
        <w:rPr>
          <w:rFonts w:eastAsia="Times New Roman" w:cstheme="minorHAnsi"/>
          <w:sz w:val="20"/>
          <w:szCs w:val="20"/>
          <w:lang w:eastAsia="ar-SA"/>
        </w:rPr>
        <w:tab/>
        <w:t>a:</w:t>
      </w:r>
    </w:p>
    <w:p w:rsidR="00876717" w:rsidRPr="00317718" w:rsidRDefault="00876717" w:rsidP="00876717">
      <w:pPr>
        <w:suppressAutoHyphens/>
        <w:spacing w:after="0" w:line="240" w:lineRule="auto"/>
        <w:jc w:val="center"/>
        <w:rPr>
          <w:rFonts w:eastAsia="Times New Roman" w:cstheme="minorHAnsi"/>
          <w:b/>
          <w:color w:val="FF00FF"/>
          <w:sz w:val="10"/>
          <w:szCs w:val="20"/>
          <w:lang w:eastAsia="ar-SA"/>
        </w:rPr>
      </w:pPr>
    </w:p>
    <w:p w:rsidR="00876717" w:rsidRPr="00317718" w:rsidRDefault="00876717" w:rsidP="00876717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uppressAutoHyphens/>
        <w:spacing w:after="0" w:line="240" w:lineRule="auto"/>
        <w:jc w:val="center"/>
        <w:rPr>
          <w:rFonts w:eastAsia="Times New Roman" w:cstheme="minorHAnsi"/>
          <w:szCs w:val="20"/>
          <w:lang w:eastAsia="ar-SA"/>
        </w:rPr>
      </w:pPr>
    </w:p>
    <w:p w:rsidR="00876717" w:rsidRPr="00317718" w:rsidRDefault="00876717" w:rsidP="00876717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0"/>
          <w:lang w:eastAsia="ar-SA"/>
        </w:rPr>
      </w:pPr>
    </w:p>
    <w:p w:rsidR="00876717" w:rsidRPr="00317718" w:rsidRDefault="00876717" w:rsidP="00876717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uppressAutoHyphens/>
        <w:spacing w:after="0" w:line="360" w:lineRule="auto"/>
        <w:rPr>
          <w:rFonts w:eastAsia="Times New Roman" w:cstheme="minorHAnsi"/>
          <w:b/>
          <w:szCs w:val="20"/>
          <w:lang w:eastAsia="ar-SA"/>
        </w:rPr>
      </w:pPr>
      <w:r w:rsidRPr="00317718">
        <w:rPr>
          <w:rFonts w:eastAsia="Times New Roman" w:cstheme="minorHAnsi"/>
          <w:szCs w:val="20"/>
          <w:lang w:eastAsia="ar-SA"/>
        </w:rPr>
        <w:t>zwanym w dalszych postanowieniach niniejszej umowy “</w:t>
      </w:r>
      <w:r w:rsidRPr="00317718">
        <w:rPr>
          <w:rFonts w:eastAsia="Times New Roman" w:cstheme="minorHAnsi"/>
          <w:b/>
          <w:szCs w:val="20"/>
          <w:lang w:eastAsia="ar-SA"/>
        </w:rPr>
        <w:t>Przyjmującym zamówienie”</w:t>
      </w:r>
    </w:p>
    <w:p w:rsidR="00876717" w:rsidRPr="00317718" w:rsidRDefault="00876717" w:rsidP="00876717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uppressAutoHyphens/>
        <w:spacing w:after="0" w:line="360" w:lineRule="auto"/>
        <w:jc w:val="center"/>
        <w:rPr>
          <w:rFonts w:eastAsia="Times New Roman" w:cstheme="minorHAnsi"/>
          <w:b/>
          <w:sz w:val="24"/>
          <w:szCs w:val="20"/>
          <w:lang w:eastAsia="ar-SA"/>
        </w:rPr>
      </w:pPr>
      <w:r w:rsidRPr="00317718">
        <w:rPr>
          <w:rFonts w:eastAsia="Times New Roman" w:cstheme="minorHAnsi"/>
          <w:szCs w:val="20"/>
          <w:lang w:eastAsia="ar-SA"/>
        </w:rPr>
        <w:t>reprezentowanym przez: …………………………</w:t>
      </w:r>
    </w:p>
    <w:p w:rsidR="00876717" w:rsidRPr="00317718" w:rsidRDefault="00876717" w:rsidP="00876717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uppressAutoHyphens/>
        <w:spacing w:after="0" w:line="240" w:lineRule="auto"/>
        <w:rPr>
          <w:rFonts w:eastAsia="Times New Roman" w:cstheme="minorHAnsi"/>
          <w:sz w:val="16"/>
          <w:szCs w:val="16"/>
          <w:lang w:eastAsia="ar-SA"/>
        </w:rPr>
      </w:pPr>
    </w:p>
    <w:p w:rsidR="00876717" w:rsidRPr="00317718" w:rsidRDefault="00876717" w:rsidP="00876717">
      <w:pPr>
        <w:pBdr>
          <w:left w:val="single" w:sz="1" w:space="4" w:color="000000"/>
          <w:bottom w:val="single" w:sz="1" w:space="1" w:color="000000"/>
          <w:right w:val="single" w:sz="1" w:space="4" w:color="000000"/>
        </w:pBdr>
        <w:suppressAutoHyphens/>
        <w:spacing w:after="0" w:line="240" w:lineRule="auto"/>
        <w:ind w:firstLine="709"/>
        <w:rPr>
          <w:rFonts w:eastAsia="Times New Roman" w:cstheme="minorHAnsi"/>
          <w:b/>
          <w:color w:val="FF00FF"/>
          <w:sz w:val="8"/>
          <w:szCs w:val="20"/>
          <w:lang w:val="de-DE" w:eastAsia="ar-SA"/>
        </w:rPr>
      </w:pPr>
      <w:r w:rsidRPr="00317718">
        <w:rPr>
          <w:rFonts w:eastAsia="Times New Roman" w:cstheme="minorHAnsi"/>
          <w:b/>
          <w:szCs w:val="20"/>
          <w:lang w:val="de-DE" w:eastAsia="ar-SA"/>
        </w:rPr>
        <w:t xml:space="preserve">  </w:t>
      </w:r>
      <w:r w:rsidR="00317718">
        <w:rPr>
          <w:rFonts w:eastAsia="Times New Roman" w:cstheme="minorHAnsi"/>
          <w:b/>
          <w:szCs w:val="20"/>
          <w:lang w:val="de-DE" w:eastAsia="ar-SA"/>
        </w:rPr>
        <w:t xml:space="preserve">                       </w:t>
      </w:r>
      <w:r w:rsidRPr="00317718">
        <w:rPr>
          <w:rFonts w:eastAsia="Times New Roman" w:cstheme="minorHAnsi"/>
          <w:b/>
          <w:szCs w:val="20"/>
          <w:lang w:val="de-DE" w:eastAsia="ar-SA"/>
        </w:rPr>
        <w:t xml:space="preserve"> REGON           </w:t>
      </w:r>
      <w:r w:rsidRPr="00317718">
        <w:rPr>
          <w:rFonts w:eastAsia="Times New Roman" w:cstheme="minorHAnsi"/>
          <w:b/>
          <w:szCs w:val="20"/>
          <w:lang w:val="de-DE" w:eastAsia="ar-SA"/>
        </w:rPr>
        <w:tab/>
        <w:t xml:space="preserve">    </w:t>
      </w:r>
      <w:r w:rsidR="00317718">
        <w:rPr>
          <w:rFonts w:eastAsia="Times New Roman" w:cstheme="minorHAnsi"/>
          <w:b/>
          <w:szCs w:val="20"/>
          <w:lang w:val="de-DE" w:eastAsia="ar-SA"/>
        </w:rPr>
        <w:t xml:space="preserve">                                                 </w:t>
      </w:r>
      <w:r w:rsidRPr="00317718">
        <w:rPr>
          <w:rFonts w:eastAsia="Times New Roman" w:cstheme="minorHAnsi"/>
          <w:b/>
          <w:szCs w:val="20"/>
          <w:lang w:val="de-DE" w:eastAsia="ar-SA"/>
        </w:rPr>
        <w:t xml:space="preserve">        NIP </w:t>
      </w:r>
    </w:p>
    <w:p w:rsidR="004672C7" w:rsidRDefault="004672C7" w:rsidP="00D82462">
      <w:pPr>
        <w:ind w:firstLine="708"/>
        <w:jc w:val="both"/>
        <w:rPr>
          <w:rFonts w:ascii="Calibri" w:hAnsi="Calibri" w:cs="Calibri"/>
        </w:rPr>
      </w:pPr>
    </w:p>
    <w:p w:rsidR="003A0F8F" w:rsidRPr="00675A20" w:rsidRDefault="00D82462" w:rsidP="00D82462">
      <w:pPr>
        <w:ind w:firstLine="708"/>
        <w:jc w:val="both"/>
        <w:rPr>
          <w:rFonts w:ascii="Calibri" w:hAnsi="Calibri" w:cs="Calibri"/>
        </w:rPr>
      </w:pPr>
      <w:r w:rsidRPr="00675A20">
        <w:rPr>
          <w:rFonts w:ascii="Calibri" w:hAnsi="Calibri" w:cs="Calibri"/>
        </w:rPr>
        <w:t>Na podstawie art. 26 Ustawy z dnia 15 kwietnia 2011 r. o działalności leczniczej  (t. j. Dz. U. 2022 poz.633 ze zm.) strony zawierają umowę następującej treści:</w:t>
      </w:r>
    </w:p>
    <w:p w:rsidR="004672C7" w:rsidRDefault="004672C7" w:rsidP="00AF4A95">
      <w:pPr>
        <w:jc w:val="center"/>
        <w:rPr>
          <w:rFonts w:cstheme="minorHAnsi"/>
        </w:rPr>
      </w:pPr>
    </w:p>
    <w:p w:rsidR="00062998" w:rsidRPr="00317718" w:rsidRDefault="00062998" w:rsidP="00AF4A95">
      <w:pPr>
        <w:jc w:val="center"/>
        <w:rPr>
          <w:rFonts w:cstheme="minorHAnsi"/>
        </w:rPr>
      </w:pPr>
      <w:r w:rsidRPr="00317718">
        <w:rPr>
          <w:rFonts w:cstheme="minorHAnsi"/>
        </w:rPr>
        <w:t>§ 1</w:t>
      </w:r>
    </w:p>
    <w:p w:rsidR="004E0411" w:rsidRPr="004E0411" w:rsidRDefault="00062998" w:rsidP="004D54C9">
      <w:r w:rsidRPr="00317718">
        <w:t>1.</w:t>
      </w:r>
      <w:r w:rsidR="00EF272C" w:rsidRPr="00317718">
        <w:t xml:space="preserve">Przedmiotem umowy jest odpłatne świadczenie usług polegających na wykonywaniu przez </w:t>
      </w:r>
      <w:r w:rsidR="00EF272C" w:rsidRPr="00317718">
        <w:rPr>
          <w:b/>
        </w:rPr>
        <w:t>Przyjmującego zamówienie</w:t>
      </w:r>
      <w:r w:rsidR="00EF272C" w:rsidRPr="00317718">
        <w:t xml:space="preserve"> badań laboratoryjnych</w:t>
      </w:r>
      <w:r w:rsidR="006E30B1">
        <w:t xml:space="preserve"> (pilnych</w:t>
      </w:r>
      <w:r w:rsidR="003467DA">
        <w:t>)</w:t>
      </w:r>
      <w:r w:rsidR="00EF272C" w:rsidRPr="00317718">
        <w:t xml:space="preserve"> </w:t>
      </w:r>
      <w:r w:rsidR="00876717" w:rsidRPr="00317718">
        <w:t>zgodnie z ofertą z dnia …………….</w:t>
      </w:r>
      <w:r w:rsidR="00796C99" w:rsidRPr="00317718">
        <w:t>.</w:t>
      </w:r>
      <w:r w:rsidR="00262203" w:rsidRPr="00317718">
        <w:t xml:space="preserve"> Ilość </w:t>
      </w:r>
      <w:r w:rsidR="005A3036" w:rsidRPr="00317718">
        <w:t xml:space="preserve"> zlecanych </w:t>
      </w:r>
      <w:r w:rsidR="00262203" w:rsidRPr="00317718">
        <w:t xml:space="preserve">badań oraz ich </w:t>
      </w:r>
      <w:r w:rsidR="00F129F6" w:rsidRPr="00317718">
        <w:t>zakres może ulec zmianie</w:t>
      </w:r>
      <w:r w:rsidR="005A3036" w:rsidRPr="00317718">
        <w:t>, w okresie obowiązywania umowy,</w:t>
      </w:r>
      <w:r w:rsidR="00F129F6" w:rsidRPr="00317718">
        <w:t xml:space="preserve"> w zależności od potrzeb </w:t>
      </w:r>
      <w:r w:rsidR="00F129F6" w:rsidRPr="00317718">
        <w:rPr>
          <w:b/>
        </w:rPr>
        <w:t>Udzielają</w:t>
      </w:r>
      <w:r w:rsidR="00262203" w:rsidRPr="00317718">
        <w:rPr>
          <w:b/>
        </w:rPr>
        <w:t>cego zamówienia</w:t>
      </w:r>
      <w:r w:rsidR="00F129F6" w:rsidRPr="00317718">
        <w:t>.</w:t>
      </w:r>
    </w:p>
    <w:p w:rsidR="004E0411" w:rsidRPr="00A874E6" w:rsidRDefault="00D82462" w:rsidP="004E0411">
      <w:pPr>
        <w:tabs>
          <w:tab w:val="left" w:pos="6629"/>
        </w:tabs>
        <w:suppressAutoHyphens/>
        <w:spacing w:before="120" w:after="0" w:line="360" w:lineRule="auto"/>
        <w:jc w:val="both"/>
        <w:rPr>
          <w:rFonts w:cstheme="minorHAnsi"/>
          <w:color w:val="000000"/>
        </w:rPr>
      </w:pPr>
      <w:r>
        <w:t>2</w:t>
      </w:r>
      <w:r w:rsidR="00BC33FD" w:rsidRPr="00317718">
        <w:t>.</w:t>
      </w:r>
      <w:r w:rsidR="004E0411">
        <w:t xml:space="preserve"> </w:t>
      </w:r>
      <w:r w:rsidR="00AB100E">
        <w:rPr>
          <w:rFonts w:cstheme="minorHAnsi"/>
          <w:color w:val="000000"/>
        </w:rPr>
        <w:t>C</w:t>
      </w:r>
      <w:r w:rsidR="00DB6046">
        <w:rPr>
          <w:rFonts w:cstheme="minorHAnsi"/>
          <w:color w:val="000000"/>
        </w:rPr>
        <w:t>enę jednostkową brutto</w:t>
      </w:r>
      <w:bookmarkStart w:id="0" w:name="_GoBack"/>
      <w:bookmarkEnd w:id="0"/>
      <w:r w:rsidR="004E0411" w:rsidRPr="00A874E6">
        <w:rPr>
          <w:rFonts w:cstheme="minorHAnsi"/>
          <w:color w:val="000000"/>
        </w:rPr>
        <w:t xml:space="preserve"> określa </w:t>
      </w:r>
      <w:r w:rsidR="004E0411">
        <w:rPr>
          <w:rFonts w:cstheme="minorHAnsi"/>
          <w:color w:val="000000"/>
        </w:rPr>
        <w:t>załącznik nr 1</w:t>
      </w:r>
      <w:r w:rsidR="004E0411" w:rsidRPr="00A874E6">
        <w:rPr>
          <w:rFonts w:cstheme="minorHAnsi"/>
          <w:color w:val="000000"/>
        </w:rPr>
        <w:t xml:space="preserve"> </w:t>
      </w:r>
      <w:r w:rsidR="004E0411">
        <w:rPr>
          <w:rFonts w:cstheme="minorHAnsi"/>
          <w:color w:val="000000"/>
        </w:rPr>
        <w:t>do Ogłoszenia – Formularz ofertowy</w:t>
      </w:r>
      <w:r w:rsidR="004E0411" w:rsidRPr="00A874E6">
        <w:rPr>
          <w:rFonts w:cstheme="minorHAnsi"/>
          <w:color w:val="000000"/>
        </w:rPr>
        <w:t>, będący integralną częścią niniejszej umowy.</w:t>
      </w:r>
    </w:p>
    <w:p w:rsidR="004E0411" w:rsidRDefault="004E0411" w:rsidP="004D54C9"/>
    <w:p w:rsidR="00083A2D" w:rsidRPr="004E0411" w:rsidRDefault="00BC33FD" w:rsidP="004D54C9">
      <w:pPr>
        <w:rPr>
          <w:strike/>
        </w:rPr>
      </w:pPr>
      <w:r w:rsidRPr="004E0411">
        <w:rPr>
          <w:strike/>
        </w:rPr>
        <w:t>Zakres,</w:t>
      </w:r>
      <w:r w:rsidR="00142C04" w:rsidRPr="004E0411">
        <w:rPr>
          <w:strike/>
        </w:rPr>
        <w:t xml:space="preserve"> </w:t>
      </w:r>
      <w:r w:rsidRPr="004E0411">
        <w:rPr>
          <w:strike/>
        </w:rPr>
        <w:t>rodzaj oraz cenę zamawianych badań zawiera</w:t>
      </w:r>
      <w:r w:rsidR="00083A2D" w:rsidRPr="004E0411">
        <w:rPr>
          <w:strike/>
        </w:rPr>
        <w:t xml:space="preserve"> załączon</w:t>
      </w:r>
      <w:r w:rsidR="00876717" w:rsidRPr="004E0411">
        <w:rPr>
          <w:strike/>
        </w:rPr>
        <w:t>a</w:t>
      </w:r>
      <w:r w:rsidR="00083A2D" w:rsidRPr="004E0411">
        <w:rPr>
          <w:strike/>
        </w:rPr>
        <w:t xml:space="preserve"> do umowy </w:t>
      </w:r>
      <w:r w:rsidR="00876717" w:rsidRPr="004E0411">
        <w:rPr>
          <w:strike/>
        </w:rPr>
        <w:t>oferta. Podane w niej</w:t>
      </w:r>
      <w:r w:rsidR="00083A2D" w:rsidRPr="004E0411">
        <w:rPr>
          <w:strike/>
        </w:rPr>
        <w:t xml:space="preserve"> ceny poszczególn</w:t>
      </w:r>
      <w:r w:rsidR="00C63B89" w:rsidRPr="004E0411">
        <w:rPr>
          <w:strike/>
        </w:rPr>
        <w:t>ych badań są cenami</w:t>
      </w:r>
      <w:r w:rsidR="00262203" w:rsidRPr="004E0411">
        <w:rPr>
          <w:strike/>
        </w:rPr>
        <w:t xml:space="preserve"> maksymalnymi</w:t>
      </w:r>
      <w:r w:rsidR="00C63B89" w:rsidRPr="004E0411">
        <w:rPr>
          <w:strike/>
        </w:rPr>
        <w:t xml:space="preserve"> </w:t>
      </w:r>
      <w:r w:rsidR="00083A2D" w:rsidRPr="004E0411">
        <w:rPr>
          <w:strike/>
        </w:rPr>
        <w:t xml:space="preserve"> i obowi</w:t>
      </w:r>
      <w:r w:rsidR="00262203" w:rsidRPr="004E0411">
        <w:rPr>
          <w:strike/>
        </w:rPr>
        <w:t xml:space="preserve">ązują w okresie trwania umowy. </w:t>
      </w:r>
      <w:r w:rsidR="00262203" w:rsidRPr="004E0411">
        <w:rPr>
          <w:b/>
          <w:strike/>
        </w:rPr>
        <w:t>Przyjmujący zamówienie</w:t>
      </w:r>
      <w:r w:rsidR="00262203" w:rsidRPr="004E0411">
        <w:rPr>
          <w:strike/>
        </w:rPr>
        <w:t xml:space="preserve"> może zmienić ceny jednostkowe poszczególnych badań o ile zmiana cen wyniknęła z okoliczności, których nie można było przewidzieć w chwili podpisania umowy. </w:t>
      </w:r>
      <w:r w:rsidR="00222F62" w:rsidRPr="004E0411">
        <w:rPr>
          <w:strike/>
        </w:rPr>
        <w:t xml:space="preserve"> </w:t>
      </w:r>
    </w:p>
    <w:p w:rsidR="00142C04" w:rsidRPr="00317718" w:rsidRDefault="00D82462" w:rsidP="004D54C9">
      <w:r>
        <w:lastRenderedPageBreak/>
        <w:t>3</w:t>
      </w:r>
      <w:r w:rsidR="00142C04" w:rsidRPr="00317718">
        <w:t xml:space="preserve">. </w:t>
      </w:r>
      <w:r w:rsidR="00142C04" w:rsidRPr="00317718">
        <w:rPr>
          <w:b/>
        </w:rPr>
        <w:t>Udzielający zamówienia</w:t>
      </w:r>
      <w:r w:rsidR="00142C04" w:rsidRPr="00317718">
        <w:t xml:space="preserve"> może zlecić </w:t>
      </w:r>
      <w:r w:rsidR="00142C04" w:rsidRPr="00317718">
        <w:rPr>
          <w:b/>
        </w:rPr>
        <w:t>Przyjmującemu zamówienie</w:t>
      </w:r>
      <w:r w:rsidR="00142C04" w:rsidRPr="00317718">
        <w:t xml:space="preserve"> wykonanie innych badań laboratoryjnych niż te, </w:t>
      </w:r>
      <w:r w:rsidR="003A5020" w:rsidRPr="00317718">
        <w:t xml:space="preserve">które są wymienione w </w:t>
      </w:r>
      <w:r w:rsidR="00876717" w:rsidRPr="00317718">
        <w:t>ofercie</w:t>
      </w:r>
      <w:r w:rsidR="003A5020" w:rsidRPr="00317718">
        <w:t>.</w:t>
      </w:r>
    </w:p>
    <w:p w:rsidR="00FA701C" w:rsidRPr="00C41354" w:rsidRDefault="00D82462" w:rsidP="004D54C9">
      <w:r>
        <w:t>4</w:t>
      </w:r>
      <w:r w:rsidR="003A5020" w:rsidRPr="00C41354">
        <w:t xml:space="preserve">. </w:t>
      </w:r>
      <w:r w:rsidR="003A5020" w:rsidRPr="00C41354">
        <w:rPr>
          <w:b/>
        </w:rPr>
        <w:t>Przyjmujący zamówienie</w:t>
      </w:r>
      <w:r w:rsidR="003A5020" w:rsidRPr="00C41354">
        <w:t xml:space="preserve"> z</w:t>
      </w:r>
      <w:r w:rsidR="00FA701C" w:rsidRPr="00C41354">
        <w:t xml:space="preserve">apewnia </w:t>
      </w:r>
      <w:r w:rsidR="00FA701C" w:rsidRPr="00C41354">
        <w:rPr>
          <w:b/>
        </w:rPr>
        <w:t>Udzielającemu zamówienia</w:t>
      </w:r>
      <w:r w:rsidR="00FA701C" w:rsidRPr="00C41354">
        <w:t xml:space="preserve"> dostęp do usług </w:t>
      </w:r>
      <w:r w:rsidR="0043333D" w:rsidRPr="00C41354">
        <w:t>laboratoryjnych przez całą d</w:t>
      </w:r>
      <w:r w:rsidR="00876717" w:rsidRPr="00C41354">
        <w:t>obę przez siedem dni w tygodniu.</w:t>
      </w:r>
    </w:p>
    <w:p w:rsidR="00EA54FF" w:rsidRDefault="00EA54FF" w:rsidP="00083A2D">
      <w:pPr>
        <w:rPr>
          <w:rFonts w:cstheme="minorHAnsi"/>
        </w:rPr>
      </w:pPr>
    </w:p>
    <w:p w:rsidR="00EA54FF" w:rsidRPr="00EA54FF" w:rsidRDefault="00083A2D" w:rsidP="00EA54FF">
      <w:pPr>
        <w:jc w:val="center"/>
        <w:rPr>
          <w:rFonts w:cstheme="minorHAnsi"/>
        </w:rPr>
      </w:pPr>
      <w:r w:rsidRPr="00317718">
        <w:rPr>
          <w:rFonts w:cstheme="minorHAnsi"/>
        </w:rPr>
        <w:t>§ 2</w:t>
      </w:r>
    </w:p>
    <w:p w:rsidR="00A2620F" w:rsidRPr="00317718" w:rsidRDefault="00083A2D" w:rsidP="00083A2D">
      <w:pPr>
        <w:rPr>
          <w:rFonts w:cstheme="minorHAnsi"/>
        </w:rPr>
      </w:pPr>
      <w:r w:rsidRPr="00317718">
        <w:rPr>
          <w:rFonts w:cstheme="minorHAnsi"/>
          <w:b/>
        </w:rPr>
        <w:t>Przyjmujący zamówienie</w:t>
      </w:r>
      <w:r w:rsidRPr="00317718">
        <w:rPr>
          <w:rFonts w:cstheme="minorHAnsi"/>
        </w:rPr>
        <w:t xml:space="preserve"> oświadcza, że posiada niezbędny sprzęt,</w:t>
      </w:r>
      <w:r w:rsidR="007E268E" w:rsidRPr="00317718">
        <w:rPr>
          <w:rFonts w:cstheme="minorHAnsi"/>
        </w:rPr>
        <w:t xml:space="preserve"> pomieszczenia, </w:t>
      </w:r>
      <w:r w:rsidRPr="00317718">
        <w:rPr>
          <w:rFonts w:cstheme="minorHAnsi"/>
        </w:rPr>
        <w:t xml:space="preserve"> potencjał techniczny i ekonomiczny</w:t>
      </w:r>
      <w:r w:rsidR="00A2620F" w:rsidRPr="00317718">
        <w:rPr>
          <w:rFonts w:cstheme="minorHAnsi"/>
        </w:rPr>
        <w:t>, jak również odpowiednią ilość wykwalifikowanych pracowników zdolnych do wykonania zamówienia.</w:t>
      </w:r>
    </w:p>
    <w:p w:rsidR="00A2620F" w:rsidRPr="00317718" w:rsidRDefault="00A2620F" w:rsidP="00EA54FF">
      <w:pPr>
        <w:jc w:val="center"/>
        <w:rPr>
          <w:rFonts w:cstheme="minorHAnsi"/>
        </w:rPr>
      </w:pPr>
      <w:r w:rsidRPr="00317718">
        <w:rPr>
          <w:rFonts w:cstheme="minorHAnsi"/>
        </w:rPr>
        <w:t>§ 3</w:t>
      </w:r>
    </w:p>
    <w:p w:rsidR="007D550C" w:rsidRPr="00217180" w:rsidRDefault="00A2620F" w:rsidP="00083A2D">
      <w:pPr>
        <w:pStyle w:val="Akapitzlist"/>
        <w:numPr>
          <w:ilvl w:val="0"/>
          <w:numId w:val="8"/>
        </w:numPr>
        <w:rPr>
          <w:rFonts w:cstheme="minorHAnsi"/>
        </w:rPr>
      </w:pPr>
      <w:r w:rsidRPr="00217180">
        <w:rPr>
          <w:rFonts w:cstheme="minorHAnsi"/>
          <w:b/>
        </w:rPr>
        <w:t>Udzielający zamówienia</w:t>
      </w:r>
      <w:r w:rsidRPr="00217180">
        <w:rPr>
          <w:rFonts w:cstheme="minorHAnsi"/>
        </w:rPr>
        <w:t xml:space="preserve"> zapewni we własnym zakresie i we własnej siedzibie </w:t>
      </w:r>
      <w:r w:rsidR="00F4181B" w:rsidRPr="00217180">
        <w:rPr>
          <w:rFonts w:cstheme="minorHAnsi"/>
        </w:rPr>
        <w:t>pobór materiału laboratoryjnego.</w:t>
      </w:r>
    </w:p>
    <w:p w:rsidR="007D550C" w:rsidRPr="007D550C" w:rsidRDefault="00A2620F" w:rsidP="00083A2D">
      <w:pPr>
        <w:pStyle w:val="Akapitzlist"/>
        <w:numPr>
          <w:ilvl w:val="0"/>
          <w:numId w:val="8"/>
        </w:numPr>
        <w:rPr>
          <w:rFonts w:cstheme="minorHAnsi"/>
          <w:color w:val="FF0000"/>
        </w:rPr>
      </w:pPr>
      <w:r w:rsidRPr="007D550C">
        <w:rPr>
          <w:rFonts w:cstheme="minorHAnsi"/>
        </w:rPr>
        <w:t xml:space="preserve">Przygotowany przez </w:t>
      </w:r>
      <w:r w:rsidRPr="007D550C">
        <w:rPr>
          <w:rFonts w:cstheme="minorHAnsi"/>
          <w:b/>
        </w:rPr>
        <w:t>Udzielającego zamówienia</w:t>
      </w:r>
      <w:r w:rsidRPr="007D550C">
        <w:rPr>
          <w:rFonts w:cstheme="minorHAnsi"/>
        </w:rPr>
        <w:t xml:space="preserve"> </w:t>
      </w:r>
      <w:r w:rsidRPr="00866315">
        <w:rPr>
          <w:rFonts w:cstheme="minorHAnsi"/>
          <w:strike/>
          <w:color w:val="FF0000"/>
        </w:rPr>
        <w:t xml:space="preserve">do odbioru </w:t>
      </w:r>
      <w:r w:rsidRPr="001C5DC6">
        <w:rPr>
          <w:rFonts w:cstheme="minorHAnsi"/>
        </w:rPr>
        <w:t xml:space="preserve">materiał </w:t>
      </w:r>
      <w:r w:rsidRPr="007D550C">
        <w:rPr>
          <w:rFonts w:cstheme="minorHAnsi"/>
        </w:rPr>
        <w:t xml:space="preserve">laboratoryjny będzie opisany i zaewidencjonowany w formie uzgodnionej z </w:t>
      </w:r>
      <w:r w:rsidRPr="007D550C">
        <w:rPr>
          <w:rFonts w:cstheme="minorHAnsi"/>
          <w:b/>
        </w:rPr>
        <w:t>Przyjmującym zamówienie</w:t>
      </w:r>
      <w:r w:rsidRPr="007D550C">
        <w:rPr>
          <w:rFonts w:cstheme="minorHAnsi"/>
        </w:rPr>
        <w:t>.</w:t>
      </w:r>
      <w:r w:rsidR="00222F62" w:rsidRPr="007D550C">
        <w:rPr>
          <w:rFonts w:cstheme="minorHAnsi"/>
        </w:rPr>
        <w:t xml:space="preserve"> </w:t>
      </w:r>
    </w:p>
    <w:p w:rsidR="0001312C" w:rsidRPr="001A5C67" w:rsidRDefault="0001312C" w:rsidP="00083A2D">
      <w:pPr>
        <w:pStyle w:val="Akapitzlist"/>
        <w:numPr>
          <w:ilvl w:val="0"/>
          <w:numId w:val="8"/>
        </w:numPr>
        <w:rPr>
          <w:rFonts w:cstheme="minorHAnsi"/>
        </w:rPr>
      </w:pPr>
      <w:r w:rsidRPr="001A5C67">
        <w:rPr>
          <w:rFonts w:cstheme="minorHAnsi"/>
          <w:b/>
        </w:rPr>
        <w:t>Przyjmujący zamó</w:t>
      </w:r>
      <w:r w:rsidR="00A2620F" w:rsidRPr="001A5C67">
        <w:rPr>
          <w:rFonts w:cstheme="minorHAnsi"/>
          <w:b/>
        </w:rPr>
        <w:t>wienie</w:t>
      </w:r>
      <w:r w:rsidR="00A2620F" w:rsidRPr="001A5C67">
        <w:rPr>
          <w:rFonts w:cstheme="minorHAnsi"/>
        </w:rPr>
        <w:t xml:space="preserve"> zapewnia na własny koszt</w:t>
      </w:r>
      <w:r w:rsidRPr="001A5C67">
        <w:rPr>
          <w:rFonts w:cstheme="minorHAnsi"/>
        </w:rPr>
        <w:t>:</w:t>
      </w:r>
      <w:r w:rsidR="00222F62" w:rsidRPr="001A5C67">
        <w:rPr>
          <w:rFonts w:cstheme="minorHAnsi"/>
        </w:rPr>
        <w:t xml:space="preserve"> </w:t>
      </w:r>
    </w:p>
    <w:p w:rsidR="0001312C" w:rsidRPr="001A5C67" w:rsidRDefault="00C612BA" w:rsidP="00083A2D">
      <w:pPr>
        <w:rPr>
          <w:rFonts w:cstheme="minorHAnsi"/>
        </w:rPr>
      </w:pPr>
      <w:r w:rsidRPr="001A5C67">
        <w:rPr>
          <w:rFonts w:cstheme="minorHAnsi"/>
        </w:rPr>
        <w:t>a)</w:t>
      </w:r>
      <w:r w:rsidR="00C63B89" w:rsidRPr="001A5C67">
        <w:rPr>
          <w:rFonts w:cstheme="minorHAnsi"/>
        </w:rPr>
        <w:t xml:space="preserve"> </w:t>
      </w:r>
      <w:r w:rsidR="00F94A27" w:rsidRPr="001A5C67">
        <w:rPr>
          <w:rFonts w:cstheme="minorHAnsi"/>
        </w:rPr>
        <w:t>Probówki,</w:t>
      </w:r>
      <w:r w:rsidR="0001312C" w:rsidRPr="001A5C67">
        <w:rPr>
          <w:rFonts w:cstheme="minorHAnsi"/>
        </w:rPr>
        <w:t xml:space="preserve"> </w:t>
      </w:r>
      <w:r w:rsidR="00F4181B" w:rsidRPr="001A5C67">
        <w:rPr>
          <w:rFonts w:cstheme="minorHAnsi"/>
        </w:rPr>
        <w:t>pojemniki</w:t>
      </w:r>
      <w:r w:rsidR="00F94A27" w:rsidRPr="001A5C67">
        <w:rPr>
          <w:rFonts w:cstheme="minorHAnsi"/>
        </w:rPr>
        <w:t xml:space="preserve">, </w:t>
      </w:r>
      <w:proofErr w:type="spellStart"/>
      <w:r w:rsidR="00F94A27" w:rsidRPr="001A5C67">
        <w:rPr>
          <w:rFonts w:cstheme="minorHAnsi"/>
        </w:rPr>
        <w:t>wymazówki</w:t>
      </w:r>
      <w:proofErr w:type="spellEnd"/>
      <w:r w:rsidR="00C63B89" w:rsidRPr="001A5C67">
        <w:rPr>
          <w:rFonts w:cstheme="minorHAnsi"/>
        </w:rPr>
        <w:t xml:space="preserve"> na</w:t>
      </w:r>
      <w:r w:rsidR="0001312C" w:rsidRPr="001A5C67">
        <w:rPr>
          <w:rFonts w:cstheme="minorHAnsi"/>
        </w:rPr>
        <w:t xml:space="preserve"> pobierany </w:t>
      </w:r>
      <w:r w:rsidR="00F94A27" w:rsidRPr="001A5C67">
        <w:rPr>
          <w:rFonts w:cstheme="minorHAnsi"/>
        </w:rPr>
        <w:t>materiał do badań specjalistycznych oraz wzory druków skierowań.</w:t>
      </w:r>
    </w:p>
    <w:p w:rsidR="00217180" w:rsidRPr="001A5C67" w:rsidRDefault="007F2F47" w:rsidP="008752FE">
      <w:pPr>
        <w:rPr>
          <w:b/>
        </w:rPr>
      </w:pPr>
      <w:r w:rsidRPr="001A5C67">
        <w:rPr>
          <w:rFonts w:cstheme="minorHAnsi"/>
        </w:rPr>
        <w:t>b)</w:t>
      </w:r>
      <w:r w:rsidR="00C63B89" w:rsidRPr="001A5C67">
        <w:rPr>
          <w:rFonts w:cstheme="minorHAnsi"/>
        </w:rPr>
        <w:t xml:space="preserve"> </w:t>
      </w:r>
      <w:r w:rsidR="001A5C67" w:rsidRPr="001A5C67">
        <w:rPr>
          <w:rFonts w:cstheme="minorHAnsi"/>
        </w:rPr>
        <w:t>Przekazywanie wyników  drogą elektroniczną lub faxem na wskazany adres oraz d</w:t>
      </w:r>
      <w:r w:rsidR="0001312C" w:rsidRPr="001A5C67">
        <w:rPr>
          <w:rFonts w:cstheme="minorHAnsi"/>
        </w:rPr>
        <w:t>ostarczanie wyników w trakcie odbioru materiału do bada</w:t>
      </w:r>
      <w:r w:rsidR="001A5C67" w:rsidRPr="001A5C67">
        <w:rPr>
          <w:rFonts w:cstheme="minorHAnsi"/>
        </w:rPr>
        <w:t>ń</w:t>
      </w:r>
      <w:r w:rsidR="0043333D" w:rsidRPr="001A5C67">
        <w:rPr>
          <w:rFonts w:cstheme="minorHAnsi"/>
        </w:rPr>
        <w:t>. Przekazywanie wyników badań laboratoryjnych drogą elektroniczną nie dotyczy ba</w:t>
      </w:r>
      <w:r w:rsidR="00217180" w:rsidRPr="001A5C67">
        <w:rPr>
          <w:rFonts w:cstheme="minorHAnsi"/>
        </w:rPr>
        <w:t xml:space="preserve">dań laboratoryjnych pracowników </w:t>
      </w:r>
      <w:r w:rsidR="0043333D" w:rsidRPr="001A5C67">
        <w:rPr>
          <w:rFonts w:cstheme="minorHAnsi"/>
          <w:b/>
        </w:rPr>
        <w:t>Udzielającego zamówienia</w:t>
      </w:r>
      <w:r w:rsidR="0043333D" w:rsidRPr="001A5C67">
        <w:rPr>
          <w:rFonts w:cstheme="minorHAnsi"/>
        </w:rPr>
        <w:t>.</w:t>
      </w:r>
      <w:r w:rsidR="008752FE" w:rsidRPr="001A5C67">
        <w:rPr>
          <w:b/>
        </w:rPr>
        <w:t xml:space="preserve"> </w:t>
      </w:r>
    </w:p>
    <w:p w:rsidR="002A668D" w:rsidRPr="003A0F8F" w:rsidRDefault="0001312C" w:rsidP="002A668D">
      <w:pPr>
        <w:pStyle w:val="Akapitzlist"/>
        <w:numPr>
          <w:ilvl w:val="0"/>
          <w:numId w:val="8"/>
        </w:numPr>
        <w:rPr>
          <w:rFonts w:cstheme="minorHAnsi"/>
        </w:rPr>
      </w:pPr>
      <w:r w:rsidRPr="001A5C67">
        <w:rPr>
          <w:rFonts w:cstheme="minorHAnsi"/>
          <w:b/>
        </w:rPr>
        <w:t>Przyjmujący zamówienie</w:t>
      </w:r>
      <w:r w:rsidRPr="001A5C67">
        <w:rPr>
          <w:rFonts w:cstheme="minorHAnsi"/>
        </w:rPr>
        <w:t xml:space="preserve"> zobowiązuje się wykonywać usługi w zakresie badań laboratoryjnych z dostarczonego </w:t>
      </w:r>
      <w:r w:rsidRPr="007D550C">
        <w:rPr>
          <w:rFonts w:cstheme="minorHAnsi"/>
        </w:rPr>
        <w:t xml:space="preserve">materiału zgodnie z załączonym zleceniem lub zestawieniem przygotowanym przez </w:t>
      </w:r>
      <w:r w:rsidRPr="007D550C">
        <w:rPr>
          <w:rFonts w:cstheme="minorHAnsi"/>
          <w:b/>
        </w:rPr>
        <w:t>Udzielającego zamówienia</w:t>
      </w:r>
      <w:r w:rsidR="003A5020" w:rsidRPr="007D550C">
        <w:rPr>
          <w:rFonts w:cstheme="minorHAnsi"/>
        </w:rPr>
        <w:t>,</w:t>
      </w:r>
      <w:r w:rsidRPr="007D550C">
        <w:rPr>
          <w:rFonts w:cstheme="minorHAnsi"/>
        </w:rPr>
        <w:t xml:space="preserve"> przy użyciu własnych odczynników i urządzeń, w terminach </w:t>
      </w:r>
      <w:r w:rsidRPr="003A0F8F">
        <w:rPr>
          <w:rFonts w:cstheme="minorHAnsi"/>
        </w:rPr>
        <w:t>określonyc</w:t>
      </w:r>
      <w:r w:rsidR="002A668D" w:rsidRPr="003A0F8F">
        <w:rPr>
          <w:rFonts w:cstheme="minorHAnsi"/>
        </w:rPr>
        <w:t>h przez procedury laboratoryjne.</w:t>
      </w:r>
    </w:p>
    <w:p w:rsidR="00920804" w:rsidRPr="004F530F" w:rsidRDefault="00920804" w:rsidP="002A668D">
      <w:pPr>
        <w:pStyle w:val="Akapitzlist"/>
        <w:numPr>
          <w:ilvl w:val="0"/>
          <w:numId w:val="8"/>
        </w:numPr>
        <w:rPr>
          <w:rFonts w:cstheme="minorHAnsi"/>
          <w:i/>
        </w:rPr>
      </w:pPr>
      <w:r w:rsidRPr="004F530F">
        <w:rPr>
          <w:rFonts w:cstheme="minorHAnsi"/>
          <w:b/>
          <w:i/>
          <w:color w:val="FF0000"/>
        </w:rPr>
        <w:t>Dotyczy transportu na koszt Przyjmującego zamówienie:</w:t>
      </w:r>
    </w:p>
    <w:p w:rsidR="00920804" w:rsidRDefault="0001312C" w:rsidP="00920804">
      <w:pPr>
        <w:pStyle w:val="Akapitzlist"/>
        <w:ind w:left="360"/>
        <w:rPr>
          <w:rFonts w:cstheme="minorHAnsi"/>
          <w:sz w:val="24"/>
          <w:szCs w:val="24"/>
        </w:rPr>
      </w:pPr>
      <w:r w:rsidRPr="003A0F8F">
        <w:rPr>
          <w:rFonts w:cstheme="minorHAnsi"/>
          <w:b/>
        </w:rPr>
        <w:t>Przyjmujący zmówienie</w:t>
      </w:r>
      <w:r w:rsidRPr="003A0F8F">
        <w:rPr>
          <w:rFonts w:cstheme="minorHAnsi"/>
        </w:rPr>
        <w:t xml:space="preserve"> zapewnia na własny koszt i własnym transportem</w:t>
      </w:r>
      <w:r w:rsidR="00AD6FBA" w:rsidRPr="003A0F8F">
        <w:rPr>
          <w:rFonts w:cstheme="minorHAnsi"/>
        </w:rPr>
        <w:t xml:space="preserve"> oraz na własne ryzyko</w:t>
      </w:r>
      <w:r w:rsidRPr="003A0F8F">
        <w:rPr>
          <w:rFonts w:cstheme="minorHAnsi"/>
        </w:rPr>
        <w:t xml:space="preserve"> odbiór materiału do badań z siedziby </w:t>
      </w:r>
      <w:r w:rsidRPr="003A0F8F">
        <w:rPr>
          <w:rFonts w:cstheme="minorHAnsi"/>
          <w:b/>
        </w:rPr>
        <w:t>Udzielającego zamówienia</w:t>
      </w:r>
      <w:r w:rsidRPr="003A0F8F">
        <w:rPr>
          <w:rFonts w:cstheme="minorHAnsi"/>
        </w:rPr>
        <w:t xml:space="preserve"> w terminach uzgodnionych z </w:t>
      </w:r>
      <w:r w:rsidRPr="003A0F8F">
        <w:rPr>
          <w:rFonts w:cstheme="minorHAnsi"/>
          <w:b/>
        </w:rPr>
        <w:t>Udzielającym zamówienia</w:t>
      </w:r>
      <w:r w:rsidRPr="003A0F8F">
        <w:rPr>
          <w:rFonts w:cstheme="minorHAnsi"/>
        </w:rPr>
        <w:t>.</w:t>
      </w:r>
      <w:r w:rsidR="002A668D" w:rsidRPr="003A0F8F">
        <w:rPr>
          <w:rFonts w:cstheme="minorHAnsi"/>
          <w:sz w:val="24"/>
          <w:szCs w:val="24"/>
        </w:rPr>
        <w:t xml:space="preserve"> Materiały do badań będą przewożone zgodnie z warunkami określonymi w Rozporządzeniu Ministra Zdrowia z dnia 23.03.2006 r. w sprawie standardów jakości dla medycznych laboratoriów diagnostycznych i mikrobiologicznych (Dz.U. z 2019 r., poz. 1923 ze zm.), a temperatura transportu odpowiednio udokumentowana. W przypadku wykonania zamówienia w części dotyczącej transportu nie we własnym zakresie, </w:t>
      </w:r>
      <w:r w:rsidR="00BA1389" w:rsidRPr="00BA1389">
        <w:rPr>
          <w:rFonts w:cstheme="minorHAnsi"/>
          <w:b/>
          <w:sz w:val="24"/>
          <w:szCs w:val="24"/>
        </w:rPr>
        <w:t>Przyjmujący zamówienie</w:t>
      </w:r>
      <w:r w:rsidR="00BA1389">
        <w:rPr>
          <w:rFonts w:cstheme="minorHAnsi"/>
          <w:sz w:val="24"/>
          <w:szCs w:val="24"/>
        </w:rPr>
        <w:t xml:space="preserve"> </w:t>
      </w:r>
      <w:r w:rsidR="002A668D" w:rsidRPr="003A0F8F">
        <w:rPr>
          <w:rFonts w:cstheme="minorHAnsi"/>
          <w:sz w:val="24"/>
          <w:szCs w:val="24"/>
        </w:rPr>
        <w:t>odpowiada za działania, uchybienia i zaniedbania firmy przewożącej tak jak za własne działania, uchybienia i zaniedbania, w tym za przestrzeganie warunków transportu materiału biologicznego w odpowiedniej temperaturze.</w:t>
      </w:r>
    </w:p>
    <w:p w:rsidR="00920804" w:rsidRPr="004F530F" w:rsidRDefault="00920804" w:rsidP="00920804">
      <w:pPr>
        <w:pStyle w:val="Akapitzlist"/>
        <w:ind w:left="360"/>
        <w:rPr>
          <w:rFonts w:cstheme="minorHAnsi"/>
          <w:i/>
          <w:color w:val="FF0000"/>
          <w:sz w:val="24"/>
          <w:szCs w:val="24"/>
        </w:rPr>
      </w:pPr>
      <w:r w:rsidRPr="004F530F">
        <w:rPr>
          <w:rFonts w:cstheme="minorHAnsi"/>
          <w:b/>
          <w:i/>
          <w:color w:val="FF0000"/>
        </w:rPr>
        <w:t>Zapisy ust 5 zost</w:t>
      </w:r>
      <w:r w:rsidR="004F530F" w:rsidRPr="004F530F">
        <w:rPr>
          <w:rFonts w:cstheme="minorHAnsi"/>
          <w:b/>
          <w:i/>
          <w:color w:val="FF0000"/>
        </w:rPr>
        <w:t>aną wykreślone w przypadku, którym P</w:t>
      </w:r>
      <w:r w:rsidRPr="004F530F">
        <w:rPr>
          <w:rFonts w:cstheme="minorHAnsi"/>
          <w:b/>
          <w:i/>
          <w:color w:val="FF0000"/>
        </w:rPr>
        <w:t xml:space="preserve">rzyjmujący zamówienie nie posiada własnego </w:t>
      </w:r>
      <w:r w:rsidR="004F530F" w:rsidRPr="004F530F">
        <w:rPr>
          <w:rFonts w:cstheme="minorHAnsi"/>
          <w:b/>
          <w:i/>
          <w:color w:val="FF0000"/>
        </w:rPr>
        <w:t>transportu.</w:t>
      </w:r>
    </w:p>
    <w:p w:rsidR="001628B6" w:rsidRPr="003A0F8F" w:rsidRDefault="003E0AAA" w:rsidP="002A668D">
      <w:pPr>
        <w:pStyle w:val="Akapitzlist"/>
        <w:numPr>
          <w:ilvl w:val="0"/>
          <w:numId w:val="8"/>
        </w:numPr>
        <w:rPr>
          <w:rFonts w:cstheme="minorHAnsi"/>
        </w:rPr>
      </w:pPr>
      <w:r w:rsidRPr="003A0F8F">
        <w:rPr>
          <w:rFonts w:cstheme="minorHAnsi"/>
          <w:b/>
        </w:rPr>
        <w:lastRenderedPageBreak/>
        <w:t>Udzielający zamówienia</w:t>
      </w:r>
      <w:r w:rsidRPr="003A0F8F">
        <w:rPr>
          <w:rFonts w:cstheme="minorHAnsi"/>
        </w:rPr>
        <w:t xml:space="preserve"> zapewni transport materiału do laboratorium w terminach innych niż uzgodnione z </w:t>
      </w:r>
      <w:r w:rsidRPr="003A0F8F">
        <w:rPr>
          <w:rFonts w:cstheme="minorHAnsi"/>
          <w:b/>
        </w:rPr>
        <w:t>Przyjmującym zamówienie</w:t>
      </w:r>
      <w:r w:rsidRPr="003A0F8F">
        <w:rPr>
          <w:rFonts w:cstheme="minorHAnsi"/>
        </w:rPr>
        <w:t xml:space="preserve"> na własny koszt, poza godzinami pracy laboratorium poinformuje telefonicznie o konieczności wykonania badań nie później niż na godzinę przed dostarczeniem materiału do badań.</w:t>
      </w:r>
    </w:p>
    <w:p w:rsidR="007D550C" w:rsidRPr="00277097" w:rsidRDefault="00D63632" w:rsidP="00083A2D">
      <w:pPr>
        <w:pStyle w:val="Akapitzlist"/>
        <w:numPr>
          <w:ilvl w:val="0"/>
          <w:numId w:val="8"/>
        </w:numPr>
        <w:rPr>
          <w:rFonts w:cstheme="minorHAnsi"/>
          <w:color w:val="FF0000"/>
        </w:rPr>
      </w:pPr>
      <w:r w:rsidRPr="003A0F8F">
        <w:rPr>
          <w:b/>
        </w:rPr>
        <w:t>Udzielający zamówienie</w:t>
      </w:r>
      <w:r w:rsidRPr="003A0F8F">
        <w:t xml:space="preserve"> wymaga, aby materiał do badań odbierany był </w:t>
      </w:r>
      <w:r w:rsidRPr="003533C5">
        <w:rPr>
          <w:b/>
          <w:u w:val="single"/>
        </w:rPr>
        <w:t>do 2 godziny</w:t>
      </w:r>
      <w:r w:rsidRPr="003A0F8F">
        <w:t xml:space="preserve"> od momentu </w:t>
      </w:r>
      <w:r w:rsidRPr="005C407C">
        <w:t xml:space="preserve">zlecenia i wykonany </w:t>
      </w:r>
      <w:r w:rsidRPr="003533C5">
        <w:rPr>
          <w:b/>
          <w:u w:val="single"/>
        </w:rPr>
        <w:t>w ciągu 2 godzin</w:t>
      </w:r>
      <w:r w:rsidRPr="005C407C">
        <w:t xml:space="preserve"> od momentu odbioru materiału.</w:t>
      </w:r>
      <w:r w:rsidR="00277097">
        <w:t xml:space="preserve"> </w:t>
      </w:r>
      <w:r w:rsidR="00277097" w:rsidRPr="00277097">
        <w:rPr>
          <w:rFonts w:ascii="Calibri" w:hAnsi="Calibri" w:cs="Calibri"/>
          <w:color w:val="FF0000"/>
          <w:sz w:val="24"/>
          <w:szCs w:val="24"/>
        </w:rPr>
        <w:t>W przypadku badań, które wymagają dłuższego czasu na ich wykonanie np. mikrobiologiczne w/w zapis nie obowiązuje.</w:t>
      </w:r>
    </w:p>
    <w:p w:rsidR="003533C5" w:rsidRPr="00277097" w:rsidRDefault="003533C5" w:rsidP="00083A2D">
      <w:pPr>
        <w:pStyle w:val="Akapitzlist"/>
        <w:numPr>
          <w:ilvl w:val="0"/>
          <w:numId w:val="8"/>
        </w:numPr>
        <w:rPr>
          <w:rFonts w:cstheme="minorHAnsi"/>
          <w:color w:val="FF0000"/>
        </w:rPr>
      </w:pPr>
      <w:r>
        <w:rPr>
          <w:b/>
        </w:rPr>
        <w:t xml:space="preserve">Udzielający zamówienie </w:t>
      </w:r>
      <w:r w:rsidRPr="003533C5">
        <w:t xml:space="preserve">wymaga, aby wynik drogą elektroniczną lub faksem na wskazany adres był przesyłany do Udzielającego zamówienie </w:t>
      </w:r>
      <w:r w:rsidRPr="003533C5">
        <w:rPr>
          <w:b/>
          <w:u w:val="single"/>
        </w:rPr>
        <w:t>w przeciągu 4 godzin</w:t>
      </w:r>
      <w:r w:rsidRPr="003533C5">
        <w:t xml:space="preserve"> od momentu odbioru materiału.</w:t>
      </w:r>
      <w:r w:rsidR="00277097">
        <w:t xml:space="preserve"> </w:t>
      </w:r>
      <w:r w:rsidR="00277097" w:rsidRPr="00277097">
        <w:rPr>
          <w:rFonts w:ascii="Calibri" w:hAnsi="Calibri" w:cs="Calibri"/>
          <w:color w:val="FF0000"/>
          <w:sz w:val="24"/>
          <w:szCs w:val="24"/>
        </w:rPr>
        <w:t>W przypadku badań, które wymagają dłuższego czasu na ich wykonanie np. mikrobiologiczne w/w zapis nie obowiązuje.</w:t>
      </w:r>
    </w:p>
    <w:p w:rsidR="007D550C" w:rsidRDefault="00A24267" w:rsidP="00083A2D">
      <w:pPr>
        <w:pStyle w:val="Akapitzlist"/>
        <w:numPr>
          <w:ilvl w:val="0"/>
          <w:numId w:val="8"/>
        </w:numPr>
        <w:rPr>
          <w:rFonts w:cstheme="minorHAnsi"/>
        </w:rPr>
      </w:pPr>
      <w:r w:rsidRPr="007D550C">
        <w:rPr>
          <w:rFonts w:cstheme="minorHAnsi"/>
          <w:b/>
        </w:rPr>
        <w:t>Przyjmujący zamówienie</w:t>
      </w:r>
      <w:r w:rsidRPr="007D550C">
        <w:rPr>
          <w:rFonts w:cstheme="minorHAnsi"/>
        </w:rPr>
        <w:t xml:space="preserve"> zobowiązuje się do naprawienia szkody wynikłej z niewykonania lub nienależytego wykonania umowy.</w:t>
      </w:r>
    </w:p>
    <w:p w:rsidR="007D550C" w:rsidRDefault="00A24267" w:rsidP="00083A2D">
      <w:pPr>
        <w:pStyle w:val="Akapitzlist"/>
        <w:numPr>
          <w:ilvl w:val="0"/>
          <w:numId w:val="8"/>
        </w:numPr>
        <w:rPr>
          <w:rFonts w:cstheme="minorHAnsi"/>
        </w:rPr>
      </w:pPr>
      <w:r w:rsidRPr="007D550C">
        <w:rPr>
          <w:rFonts w:cstheme="minorHAnsi"/>
          <w:b/>
        </w:rPr>
        <w:t>Udzielający zamówienia</w:t>
      </w:r>
      <w:r w:rsidRPr="007D550C">
        <w:rPr>
          <w:rFonts w:cstheme="minorHAnsi"/>
        </w:rPr>
        <w:t xml:space="preserve"> ponosi odpowiedzialność za jakość powierzonego materiału laboratoryjnego oraz zgodność pobranego i powierzonego materiału ze zleconym badaniem laboratoryjnym.</w:t>
      </w:r>
      <w:r w:rsidR="00222F62" w:rsidRPr="007D550C">
        <w:rPr>
          <w:rFonts w:cstheme="minorHAnsi"/>
        </w:rPr>
        <w:t xml:space="preserve"> </w:t>
      </w:r>
    </w:p>
    <w:p w:rsidR="007D550C" w:rsidRDefault="00A24267" w:rsidP="00083A2D">
      <w:pPr>
        <w:pStyle w:val="Akapitzlist"/>
        <w:numPr>
          <w:ilvl w:val="0"/>
          <w:numId w:val="8"/>
        </w:numPr>
        <w:rPr>
          <w:rFonts w:cstheme="minorHAnsi"/>
        </w:rPr>
      </w:pPr>
      <w:r w:rsidRPr="007D550C">
        <w:rPr>
          <w:rFonts w:cstheme="minorHAnsi"/>
          <w:b/>
        </w:rPr>
        <w:t>Przyjmujący zamówienie</w:t>
      </w:r>
      <w:r w:rsidRPr="007D550C">
        <w:rPr>
          <w:rFonts w:cstheme="minorHAnsi"/>
        </w:rPr>
        <w:t xml:space="preserve"> nie ponosi odpowiedzialności za błędy wynikłe podczas przygotowywania przez </w:t>
      </w:r>
      <w:r w:rsidRPr="007D550C">
        <w:rPr>
          <w:rFonts w:cstheme="minorHAnsi"/>
          <w:b/>
        </w:rPr>
        <w:t>Udzielającego zamówienia</w:t>
      </w:r>
      <w:r w:rsidR="00222F62" w:rsidRPr="007D550C">
        <w:rPr>
          <w:rFonts w:cstheme="minorHAnsi"/>
        </w:rPr>
        <w:t xml:space="preserve"> </w:t>
      </w:r>
      <w:r w:rsidRPr="007D550C">
        <w:rPr>
          <w:rFonts w:cstheme="minorHAnsi"/>
        </w:rPr>
        <w:t xml:space="preserve"> materiału do badań.</w:t>
      </w:r>
    </w:p>
    <w:p w:rsidR="007D550C" w:rsidRDefault="004E2C3B" w:rsidP="00083A2D">
      <w:pPr>
        <w:pStyle w:val="Akapitzlist"/>
        <w:numPr>
          <w:ilvl w:val="0"/>
          <w:numId w:val="8"/>
        </w:numPr>
        <w:rPr>
          <w:rFonts w:cstheme="minorHAnsi"/>
        </w:rPr>
      </w:pPr>
      <w:r w:rsidRPr="007D550C">
        <w:rPr>
          <w:rFonts w:cstheme="minorHAnsi"/>
          <w:b/>
        </w:rPr>
        <w:t>Przyjmujący zamówienie</w:t>
      </w:r>
      <w:r w:rsidRPr="007D550C">
        <w:rPr>
          <w:rFonts w:cstheme="minorHAnsi"/>
        </w:rPr>
        <w:t xml:space="preserve"> nie może przenieść praw i obowiązków wynikających z umowy na osobę trzecią bez zgody </w:t>
      </w:r>
      <w:r w:rsidR="00903F63" w:rsidRPr="007D550C">
        <w:rPr>
          <w:rFonts w:cstheme="minorHAnsi"/>
          <w:b/>
        </w:rPr>
        <w:t>U</w:t>
      </w:r>
      <w:r w:rsidRPr="007D550C">
        <w:rPr>
          <w:rFonts w:cstheme="minorHAnsi"/>
          <w:b/>
        </w:rPr>
        <w:t>dzielającego zamówienia</w:t>
      </w:r>
      <w:r w:rsidRPr="007D550C">
        <w:rPr>
          <w:rFonts w:cstheme="minorHAnsi"/>
        </w:rPr>
        <w:t>.</w:t>
      </w:r>
    </w:p>
    <w:p w:rsidR="004E2C3B" w:rsidRPr="007D550C" w:rsidRDefault="00142C04" w:rsidP="00083A2D">
      <w:pPr>
        <w:pStyle w:val="Akapitzlist"/>
        <w:numPr>
          <w:ilvl w:val="0"/>
          <w:numId w:val="8"/>
        </w:numPr>
        <w:rPr>
          <w:rFonts w:cstheme="minorHAnsi"/>
        </w:rPr>
      </w:pPr>
      <w:r w:rsidRPr="007D550C">
        <w:rPr>
          <w:rFonts w:cstheme="minorHAnsi"/>
        </w:rPr>
        <w:t xml:space="preserve">W przypadku nie posiadania własnych możliwości wykonania zleconych przez </w:t>
      </w:r>
      <w:r w:rsidRPr="007D550C">
        <w:rPr>
          <w:rFonts w:cstheme="minorHAnsi"/>
          <w:b/>
        </w:rPr>
        <w:t>Udzielającego zamówienia</w:t>
      </w:r>
      <w:r w:rsidRPr="007D550C">
        <w:rPr>
          <w:rFonts w:cstheme="minorHAnsi"/>
        </w:rPr>
        <w:t xml:space="preserve"> badań laboratoryjnych </w:t>
      </w:r>
      <w:r w:rsidRPr="007D550C">
        <w:rPr>
          <w:rFonts w:cstheme="minorHAnsi"/>
          <w:b/>
        </w:rPr>
        <w:t>Przyjmujący zamówienie</w:t>
      </w:r>
      <w:r w:rsidRPr="007D550C">
        <w:rPr>
          <w:rFonts w:cstheme="minorHAnsi"/>
        </w:rPr>
        <w:t xml:space="preserve"> może powierzyć wykonanie badania osobie trzeciej za zgodą </w:t>
      </w:r>
      <w:r w:rsidRPr="007D550C">
        <w:rPr>
          <w:rFonts w:cstheme="minorHAnsi"/>
          <w:b/>
        </w:rPr>
        <w:t>Udzielającego zamówienia</w:t>
      </w:r>
      <w:r w:rsidRPr="007D550C">
        <w:rPr>
          <w:rFonts w:cstheme="minorHAnsi"/>
        </w:rPr>
        <w:t>.</w:t>
      </w:r>
      <w:r w:rsidR="00222F62" w:rsidRPr="007D550C">
        <w:rPr>
          <w:rFonts w:cstheme="minorHAnsi"/>
        </w:rPr>
        <w:t xml:space="preserve"> </w:t>
      </w:r>
      <w:r w:rsidRPr="007D550C">
        <w:rPr>
          <w:rFonts w:cstheme="minorHAnsi"/>
        </w:rPr>
        <w:t>W takim przypadku postanowienia umowy określone w §3 pkt.</w:t>
      </w:r>
      <w:r w:rsidR="00A86221">
        <w:rPr>
          <w:rFonts w:cstheme="minorHAnsi"/>
        </w:rPr>
        <w:t>9</w:t>
      </w:r>
      <w:r w:rsidRPr="007D550C">
        <w:rPr>
          <w:rFonts w:cstheme="minorHAnsi"/>
        </w:rPr>
        <w:t xml:space="preserve"> umowy stosuje się odpowiednio</w:t>
      </w:r>
      <w:r w:rsidR="00D63632" w:rsidRPr="007D550C">
        <w:rPr>
          <w:rFonts w:cstheme="minorHAnsi"/>
        </w:rPr>
        <w:t>.</w:t>
      </w:r>
      <w:r w:rsidR="00222F62" w:rsidRPr="007D550C">
        <w:rPr>
          <w:rFonts w:cstheme="minorHAnsi"/>
        </w:rPr>
        <w:t xml:space="preserve"> </w:t>
      </w:r>
    </w:p>
    <w:p w:rsidR="004E2C3B" w:rsidRPr="00317718" w:rsidRDefault="004E2C3B" w:rsidP="00AB63FA">
      <w:pPr>
        <w:jc w:val="center"/>
        <w:rPr>
          <w:rFonts w:cstheme="minorHAnsi"/>
        </w:rPr>
      </w:pPr>
      <w:r w:rsidRPr="00317718">
        <w:rPr>
          <w:rFonts w:cstheme="minorHAnsi"/>
        </w:rPr>
        <w:t>§ 4</w:t>
      </w:r>
    </w:p>
    <w:p w:rsidR="004E2C3B" w:rsidRPr="00317718" w:rsidRDefault="004E2C3B" w:rsidP="004E2C3B">
      <w:pPr>
        <w:rPr>
          <w:rFonts w:cstheme="minorHAnsi"/>
        </w:rPr>
      </w:pPr>
      <w:r w:rsidRPr="00317718">
        <w:rPr>
          <w:rFonts w:cstheme="minorHAnsi"/>
        </w:rPr>
        <w:t xml:space="preserve">1.Należność za wykonane badania </w:t>
      </w:r>
      <w:r w:rsidRPr="00317718">
        <w:rPr>
          <w:rFonts w:cstheme="minorHAnsi"/>
          <w:b/>
        </w:rPr>
        <w:t>Udzielający zamówienia</w:t>
      </w:r>
      <w:r w:rsidRPr="00317718">
        <w:rPr>
          <w:rFonts w:cstheme="minorHAnsi"/>
        </w:rPr>
        <w:t xml:space="preserve"> zobowiązuje się zapłacić  przelewem w terminie 14 dni od otrzymania faktury od przyjmującego zmówienie.</w:t>
      </w:r>
    </w:p>
    <w:p w:rsidR="001F475B" w:rsidRPr="00317718" w:rsidRDefault="004E2C3B" w:rsidP="004E2C3B">
      <w:pPr>
        <w:rPr>
          <w:rFonts w:cstheme="minorHAnsi"/>
        </w:rPr>
      </w:pPr>
      <w:r w:rsidRPr="00317718">
        <w:rPr>
          <w:rFonts w:cstheme="minorHAnsi"/>
        </w:rPr>
        <w:t xml:space="preserve">2. Podstawę do wystawienia faktury stanowić będzie zestawienie wykonanych w danym okresie rozliczeniowym badań przez </w:t>
      </w:r>
      <w:r w:rsidRPr="00317718">
        <w:rPr>
          <w:rFonts w:cstheme="minorHAnsi"/>
          <w:b/>
        </w:rPr>
        <w:t>Przyjmującego zamówienie</w:t>
      </w:r>
      <w:r w:rsidR="00222F62" w:rsidRPr="00317718">
        <w:rPr>
          <w:rFonts w:cstheme="minorHAnsi"/>
        </w:rPr>
        <w:t xml:space="preserve"> </w:t>
      </w:r>
      <w:r w:rsidRPr="00317718">
        <w:rPr>
          <w:rFonts w:cstheme="minorHAnsi"/>
        </w:rPr>
        <w:t xml:space="preserve"> w oparciu o wymienione w </w:t>
      </w:r>
      <w:r w:rsidR="001F475B" w:rsidRPr="00317718">
        <w:rPr>
          <w:rFonts w:cstheme="minorHAnsi"/>
        </w:rPr>
        <w:t xml:space="preserve"> § 3 pkt.4 zlecenia lub dzienne</w:t>
      </w:r>
      <w:r w:rsidR="00F94A27" w:rsidRPr="00317718">
        <w:rPr>
          <w:rFonts w:cstheme="minorHAnsi"/>
        </w:rPr>
        <w:t xml:space="preserve"> zestawienie załączone do badań z podaniem pesel pacjenta i oddziału </w:t>
      </w:r>
      <w:r w:rsidR="00F94A27" w:rsidRPr="00317718">
        <w:rPr>
          <w:rFonts w:cstheme="minorHAnsi"/>
          <w:b/>
        </w:rPr>
        <w:t>Udzielającego zamówienie</w:t>
      </w:r>
      <w:r w:rsidR="00F94A27" w:rsidRPr="00317718">
        <w:rPr>
          <w:rFonts w:cstheme="minorHAnsi"/>
        </w:rPr>
        <w:t>.</w:t>
      </w:r>
    </w:p>
    <w:p w:rsidR="001F475B" w:rsidRPr="00317718" w:rsidRDefault="001F475B" w:rsidP="004E2C3B">
      <w:pPr>
        <w:rPr>
          <w:rFonts w:cstheme="minorHAnsi"/>
        </w:rPr>
      </w:pPr>
      <w:r w:rsidRPr="00317718">
        <w:rPr>
          <w:rFonts w:cstheme="minorHAnsi"/>
        </w:rPr>
        <w:t xml:space="preserve">3. W przypadku nieterminowego regulowania należności za wykonane badania laboratoryjne, </w:t>
      </w:r>
      <w:r w:rsidRPr="00317718">
        <w:rPr>
          <w:rFonts w:cstheme="minorHAnsi"/>
          <w:b/>
        </w:rPr>
        <w:t>Przyjmującemu zamówienie</w:t>
      </w:r>
      <w:r w:rsidRPr="00317718">
        <w:rPr>
          <w:rFonts w:cstheme="minorHAnsi"/>
        </w:rPr>
        <w:t xml:space="preserve"> przysługują odsetki ustawowe za każdy dzień zwłoki w zapłacie.</w:t>
      </w:r>
    </w:p>
    <w:p w:rsidR="001F475B" w:rsidRPr="00317718" w:rsidRDefault="001F475B" w:rsidP="004E2C3B">
      <w:pPr>
        <w:rPr>
          <w:rFonts w:cstheme="minorHAnsi"/>
        </w:rPr>
      </w:pPr>
      <w:r w:rsidRPr="00317718">
        <w:rPr>
          <w:rFonts w:cstheme="minorHAnsi"/>
        </w:rPr>
        <w:tab/>
      </w:r>
      <w:r w:rsidRPr="00317718">
        <w:rPr>
          <w:rFonts w:cstheme="minorHAnsi"/>
        </w:rPr>
        <w:tab/>
      </w:r>
      <w:r w:rsidRPr="00317718">
        <w:rPr>
          <w:rFonts w:cstheme="minorHAnsi"/>
        </w:rPr>
        <w:tab/>
      </w:r>
      <w:r w:rsidRPr="00317718">
        <w:rPr>
          <w:rFonts w:cstheme="minorHAnsi"/>
        </w:rPr>
        <w:tab/>
      </w:r>
      <w:r w:rsidRPr="00317718">
        <w:rPr>
          <w:rFonts w:cstheme="minorHAnsi"/>
        </w:rPr>
        <w:tab/>
      </w:r>
      <w:r w:rsidRPr="00317718">
        <w:rPr>
          <w:rFonts w:cstheme="minorHAnsi"/>
        </w:rPr>
        <w:tab/>
        <w:t>§ 5</w:t>
      </w:r>
    </w:p>
    <w:p w:rsidR="00F4181B" w:rsidRPr="00317718" w:rsidRDefault="00F4181B" w:rsidP="004E2C3B">
      <w:pPr>
        <w:rPr>
          <w:rFonts w:cstheme="minorHAnsi"/>
        </w:rPr>
      </w:pPr>
      <w:r w:rsidRPr="00317718">
        <w:rPr>
          <w:rFonts w:cstheme="minorHAnsi"/>
        </w:rPr>
        <w:t xml:space="preserve">1. </w:t>
      </w:r>
      <w:r w:rsidRPr="00317718">
        <w:rPr>
          <w:rFonts w:cstheme="minorHAnsi"/>
          <w:b/>
        </w:rPr>
        <w:t>Przyjmujący zamówienie</w:t>
      </w:r>
      <w:r w:rsidRPr="00317718">
        <w:rPr>
          <w:rFonts w:cstheme="minorHAnsi"/>
        </w:rPr>
        <w:t xml:space="preserve"> zobowiązuje się poddać kontroli NFZ w zakresie niniejszej umowy zgodnie z obowiązującymi przepisami.</w:t>
      </w:r>
    </w:p>
    <w:p w:rsidR="001F475B" w:rsidRPr="00317718" w:rsidRDefault="00F4181B" w:rsidP="004E2C3B">
      <w:pPr>
        <w:rPr>
          <w:rFonts w:cstheme="minorHAnsi"/>
        </w:rPr>
      </w:pPr>
      <w:r w:rsidRPr="00317718">
        <w:rPr>
          <w:rFonts w:cstheme="minorHAnsi"/>
        </w:rPr>
        <w:t>2</w:t>
      </w:r>
      <w:r w:rsidR="001F475B" w:rsidRPr="00317718">
        <w:rPr>
          <w:rFonts w:cstheme="minorHAnsi"/>
        </w:rPr>
        <w:t>.</w:t>
      </w:r>
      <w:r w:rsidRPr="00317718">
        <w:rPr>
          <w:rFonts w:cstheme="minorHAnsi"/>
        </w:rPr>
        <w:t xml:space="preserve"> </w:t>
      </w:r>
      <w:r w:rsidR="001F475B" w:rsidRPr="00317718">
        <w:rPr>
          <w:rFonts w:cstheme="minorHAnsi"/>
          <w:b/>
        </w:rPr>
        <w:t>P</w:t>
      </w:r>
      <w:r w:rsidR="00903F63" w:rsidRPr="00317718">
        <w:rPr>
          <w:rFonts w:cstheme="minorHAnsi"/>
          <w:b/>
        </w:rPr>
        <w:t>r</w:t>
      </w:r>
      <w:r w:rsidR="001F475B" w:rsidRPr="00317718">
        <w:rPr>
          <w:rFonts w:cstheme="minorHAnsi"/>
          <w:b/>
        </w:rPr>
        <w:t>zyjmujący zamówienie</w:t>
      </w:r>
      <w:r w:rsidR="001F475B" w:rsidRPr="00317718">
        <w:rPr>
          <w:rFonts w:cstheme="minorHAnsi"/>
        </w:rPr>
        <w:t xml:space="preserve"> zobowiązuje się poddać kontroli prowadzonej przez </w:t>
      </w:r>
      <w:r w:rsidR="001F475B" w:rsidRPr="00317718">
        <w:rPr>
          <w:rFonts w:cstheme="minorHAnsi"/>
          <w:b/>
        </w:rPr>
        <w:t>Udzielającego zamówienia</w:t>
      </w:r>
      <w:r w:rsidR="001F475B" w:rsidRPr="00317718">
        <w:rPr>
          <w:rFonts w:cstheme="minorHAnsi"/>
        </w:rPr>
        <w:t xml:space="preserve"> w zakresie dotyczącym przedmiotu niniejszej umowy w szczególności w zakresie:</w:t>
      </w:r>
    </w:p>
    <w:p w:rsidR="001F475B" w:rsidRPr="00317718" w:rsidRDefault="00C612BA" w:rsidP="004E2C3B">
      <w:pPr>
        <w:rPr>
          <w:rFonts w:cstheme="minorHAnsi"/>
        </w:rPr>
      </w:pPr>
      <w:r w:rsidRPr="00317718">
        <w:rPr>
          <w:rFonts w:cstheme="minorHAnsi"/>
        </w:rPr>
        <w:lastRenderedPageBreak/>
        <w:t>a)</w:t>
      </w:r>
      <w:r w:rsidR="004C0D08" w:rsidRPr="00317718">
        <w:rPr>
          <w:rFonts w:cstheme="minorHAnsi"/>
        </w:rPr>
        <w:t xml:space="preserve"> stosowania procedu</w:t>
      </w:r>
      <w:r w:rsidR="001F475B" w:rsidRPr="00317718">
        <w:rPr>
          <w:rFonts w:cstheme="minorHAnsi"/>
        </w:rPr>
        <w:t>r diagnostycznych pod względem</w:t>
      </w:r>
      <w:r w:rsidR="004C0D08" w:rsidRPr="00317718">
        <w:rPr>
          <w:rFonts w:cstheme="minorHAnsi"/>
        </w:rPr>
        <w:t xml:space="preserve"> jakości i zgodności z przyjętymi standardami;</w:t>
      </w:r>
    </w:p>
    <w:p w:rsidR="004C0D08" w:rsidRPr="00317718" w:rsidRDefault="00C612BA" w:rsidP="004E2C3B">
      <w:pPr>
        <w:rPr>
          <w:rFonts w:cstheme="minorHAnsi"/>
        </w:rPr>
      </w:pPr>
      <w:r w:rsidRPr="00317718">
        <w:rPr>
          <w:rFonts w:cstheme="minorHAnsi"/>
        </w:rPr>
        <w:t xml:space="preserve">b) </w:t>
      </w:r>
      <w:r w:rsidR="004C0D08" w:rsidRPr="00317718">
        <w:rPr>
          <w:rFonts w:cstheme="minorHAnsi"/>
        </w:rPr>
        <w:t>udostępniania niezbędnych dokumentów, udzielania informacji i pomocy podczas kontroli.</w:t>
      </w:r>
    </w:p>
    <w:p w:rsidR="003E0AAA" w:rsidRPr="00317718" w:rsidRDefault="00F4181B" w:rsidP="004E2C3B">
      <w:pPr>
        <w:rPr>
          <w:rFonts w:cstheme="minorHAnsi"/>
        </w:rPr>
      </w:pPr>
      <w:r w:rsidRPr="00317718">
        <w:rPr>
          <w:rFonts w:cstheme="minorHAnsi"/>
        </w:rPr>
        <w:t>3</w:t>
      </w:r>
      <w:r w:rsidR="003E0AAA" w:rsidRPr="00317718">
        <w:rPr>
          <w:rFonts w:cstheme="minorHAnsi"/>
        </w:rPr>
        <w:t xml:space="preserve">. </w:t>
      </w:r>
      <w:r w:rsidR="003E0AAA" w:rsidRPr="00317718">
        <w:rPr>
          <w:rFonts w:cstheme="minorHAnsi"/>
          <w:b/>
        </w:rPr>
        <w:t>Przyjmujący zamówienie</w:t>
      </w:r>
      <w:r w:rsidR="003E0AAA" w:rsidRPr="00317718">
        <w:rPr>
          <w:rFonts w:cstheme="minorHAnsi"/>
        </w:rPr>
        <w:t xml:space="preserve"> zobowiązuje się do prowadzenie odpowiedniej sprawozdawczości statystycznej.</w:t>
      </w:r>
    </w:p>
    <w:p w:rsidR="0040735F" w:rsidRPr="00317718" w:rsidRDefault="0040735F" w:rsidP="0040735F">
      <w:pPr>
        <w:spacing w:after="0"/>
        <w:rPr>
          <w:rFonts w:cstheme="minorHAnsi"/>
        </w:rPr>
      </w:pPr>
      <w:r w:rsidRPr="00317718">
        <w:rPr>
          <w:rFonts w:cstheme="minorHAnsi"/>
        </w:rPr>
        <w:t xml:space="preserve">4. </w:t>
      </w:r>
      <w:r w:rsidRPr="00317718">
        <w:rPr>
          <w:rFonts w:cstheme="minorHAnsi"/>
          <w:b/>
        </w:rPr>
        <w:t>Udzielający zamówienia</w:t>
      </w:r>
      <w:r w:rsidRPr="00317718">
        <w:rPr>
          <w:rFonts w:cstheme="minorHAnsi"/>
        </w:rPr>
        <w:t xml:space="preserve"> może nałożyć na </w:t>
      </w:r>
      <w:r w:rsidRPr="00317718">
        <w:rPr>
          <w:rFonts w:cstheme="minorHAnsi"/>
          <w:b/>
        </w:rPr>
        <w:t>Przyjmującego zamówienie</w:t>
      </w:r>
      <w:r w:rsidRPr="00317718">
        <w:rPr>
          <w:rFonts w:cstheme="minorHAnsi"/>
        </w:rPr>
        <w:t xml:space="preserve"> karę w wysokości </w:t>
      </w:r>
      <w:r w:rsidR="00EE2D95">
        <w:rPr>
          <w:rFonts w:cstheme="minorHAnsi"/>
        </w:rPr>
        <w:t>10% wartości kwoty brutto każdego badania (wymienionych w załączniku nr 1) w przypadku</w:t>
      </w:r>
      <w:r w:rsidRPr="00317718">
        <w:rPr>
          <w:rFonts w:cstheme="minorHAnsi"/>
        </w:rPr>
        <w:t>:</w:t>
      </w:r>
    </w:p>
    <w:p w:rsidR="0040735F" w:rsidRPr="00317718" w:rsidRDefault="0040735F" w:rsidP="0040735F">
      <w:pPr>
        <w:spacing w:after="0"/>
        <w:rPr>
          <w:rFonts w:cstheme="minorHAnsi"/>
        </w:rPr>
      </w:pPr>
      <w:r w:rsidRPr="00317718">
        <w:rPr>
          <w:rFonts w:cstheme="minorHAnsi"/>
        </w:rPr>
        <w:t xml:space="preserve">a) </w:t>
      </w:r>
      <w:r w:rsidR="007B2638">
        <w:rPr>
          <w:rFonts w:cstheme="minorHAnsi"/>
        </w:rPr>
        <w:t xml:space="preserve">niedotrzymania terminów określonych w </w:t>
      </w:r>
      <w:r w:rsidR="00D63632" w:rsidRPr="00317718">
        <w:rPr>
          <w:rFonts w:cstheme="minorHAnsi"/>
        </w:rPr>
        <w:t>§</w:t>
      </w:r>
      <w:r w:rsidR="00A86221">
        <w:rPr>
          <w:rFonts w:cstheme="minorHAnsi"/>
        </w:rPr>
        <w:t xml:space="preserve"> 3 pk</w:t>
      </w:r>
      <w:r w:rsidR="00D63632">
        <w:rPr>
          <w:rFonts w:cstheme="minorHAnsi"/>
        </w:rPr>
        <w:t>t. 7</w:t>
      </w:r>
      <w:r w:rsidR="00183614">
        <w:rPr>
          <w:rFonts w:cstheme="minorHAnsi"/>
        </w:rPr>
        <w:t xml:space="preserve"> oraz w </w:t>
      </w:r>
      <w:r w:rsidR="00183614" w:rsidRPr="00317718">
        <w:rPr>
          <w:rFonts w:cstheme="minorHAnsi"/>
        </w:rPr>
        <w:t>§</w:t>
      </w:r>
      <w:r w:rsidR="00A86221">
        <w:rPr>
          <w:rFonts w:cstheme="minorHAnsi"/>
        </w:rPr>
        <w:t xml:space="preserve"> 3 pk</w:t>
      </w:r>
      <w:r w:rsidR="00183614">
        <w:rPr>
          <w:rFonts w:cstheme="minorHAnsi"/>
        </w:rPr>
        <w:t>t. 8</w:t>
      </w:r>
      <w:r w:rsidR="00D63632">
        <w:rPr>
          <w:rFonts w:cstheme="minorHAnsi"/>
        </w:rPr>
        <w:t xml:space="preserve"> – za każdy dzień opóźnienia,</w:t>
      </w:r>
    </w:p>
    <w:p w:rsidR="00A80FF6" w:rsidRDefault="0040735F" w:rsidP="0040735F">
      <w:pPr>
        <w:spacing w:after="0"/>
        <w:rPr>
          <w:rFonts w:cstheme="minorHAnsi"/>
        </w:rPr>
      </w:pPr>
      <w:r w:rsidRPr="00317718">
        <w:rPr>
          <w:rFonts w:cstheme="minorHAnsi"/>
        </w:rPr>
        <w:t>b) zawinionych błędów w wynikach badań</w:t>
      </w:r>
      <w:r w:rsidR="00D63632">
        <w:rPr>
          <w:rFonts w:cstheme="minorHAnsi"/>
        </w:rPr>
        <w:t xml:space="preserve"> – za każdy wskazany przypadek</w:t>
      </w:r>
      <w:r w:rsidRPr="00317718">
        <w:rPr>
          <w:rFonts w:cstheme="minorHAnsi"/>
        </w:rPr>
        <w:t>.</w:t>
      </w:r>
    </w:p>
    <w:p w:rsidR="00502676" w:rsidRDefault="00A80FF6" w:rsidP="00502676">
      <w:pPr>
        <w:spacing w:after="0"/>
        <w:rPr>
          <w:rFonts w:cstheme="minorHAnsi"/>
        </w:rPr>
      </w:pPr>
      <w:r w:rsidRPr="00A80FF6">
        <w:rPr>
          <w:rFonts w:cstheme="minorHAnsi"/>
          <w:sz w:val="24"/>
          <w:szCs w:val="24"/>
        </w:rPr>
        <w:t xml:space="preserve">5. </w:t>
      </w:r>
      <w:r w:rsidRPr="00A80FF6">
        <w:rPr>
          <w:rFonts w:cstheme="minorHAnsi"/>
          <w:b/>
        </w:rPr>
        <w:t>Przyjmujący zamówienie</w:t>
      </w:r>
      <w:r w:rsidR="00376AD6">
        <w:rPr>
          <w:rFonts w:cstheme="minorHAnsi"/>
        </w:rPr>
        <w:t xml:space="preserve"> wyraża zgodę na potrąca</w:t>
      </w:r>
      <w:r w:rsidRPr="00A80FF6">
        <w:rPr>
          <w:rFonts w:cstheme="minorHAnsi"/>
        </w:rPr>
        <w:t xml:space="preserve">nie </w:t>
      </w:r>
      <w:r w:rsidR="00376AD6">
        <w:rPr>
          <w:rFonts w:cstheme="minorHAnsi"/>
        </w:rPr>
        <w:t xml:space="preserve">przez </w:t>
      </w:r>
      <w:r w:rsidR="00376AD6" w:rsidRPr="00376AD6">
        <w:rPr>
          <w:rFonts w:cstheme="minorHAnsi"/>
          <w:b/>
        </w:rPr>
        <w:t>Udzielającego zamówienie</w:t>
      </w:r>
      <w:r w:rsidR="00376AD6">
        <w:rPr>
          <w:rFonts w:cstheme="minorHAnsi"/>
        </w:rPr>
        <w:t xml:space="preserve"> </w:t>
      </w:r>
      <w:r w:rsidRPr="00A80FF6">
        <w:rPr>
          <w:rFonts w:cstheme="minorHAnsi"/>
        </w:rPr>
        <w:t xml:space="preserve">kar umownych </w:t>
      </w:r>
      <w:r w:rsidR="00955089">
        <w:rPr>
          <w:rFonts w:cstheme="minorHAnsi"/>
        </w:rPr>
        <w:t>o których mowa w pkt</w:t>
      </w:r>
      <w:r w:rsidR="00376AD6">
        <w:rPr>
          <w:rFonts w:cstheme="minorHAnsi"/>
        </w:rPr>
        <w:t xml:space="preserve">. 4, </w:t>
      </w:r>
      <w:r w:rsidRPr="00A80FF6">
        <w:rPr>
          <w:rFonts w:cstheme="minorHAnsi"/>
        </w:rPr>
        <w:t xml:space="preserve">z </w:t>
      </w:r>
      <w:r w:rsidR="00376AD6" w:rsidRPr="00BC6C44">
        <w:rPr>
          <w:rFonts w:ascii="Calibri" w:eastAsia="Times New Roman" w:hAnsi="Calibri" w:cs="Calibri"/>
          <w:lang w:eastAsia="ar-SA"/>
        </w:rPr>
        <w:t>wynagrodzenia należnego</w:t>
      </w:r>
      <w:r w:rsidR="00376AD6">
        <w:rPr>
          <w:rFonts w:ascii="Calibri" w:eastAsia="Times New Roman" w:hAnsi="Calibri" w:cs="Calibri"/>
          <w:lang w:eastAsia="ar-SA"/>
        </w:rPr>
        <w:t xml:space="preserve"> </w:t>
      </w:r>
      <w:r w:rsidR="00376AD6" w:rsidRPr="00376AD6">
        <w:rPr>
          <w:rFonts w:ascii="Calibri" w:eastAsia="Times New Roman" w:hAnsi="Calibri" w:cs="Calibri"/>
          <w:b/>
          <w:lang w:eastAsia="ar-SA"/>
        </w:rPr>
        <w:t>Przyjmującego zamówienie</w:t>
      </w:r>
      <w:r w:rsidR="00376AD6">
        <w:rPr>
          <w:rFonts w:ascii="Calibri" w:eastAsia="Times New Roman" w:hAnsi="Calibri" w:cs="Calibri"/>
          <w:lang w:eastAsia="ar-SA"/>
        </w:rPr>
        <w:t>.</w:t>
      </w:r>
      <w:r w:rsidR="0040735F" w:rsidRPr="00A80FF6">
        <w:rPr>
          <w:rFonts w:cstheme="minorHAnsi"/>
        </w:rPr>
        <w:tab/>
      </w:r>
    </w:p>
    <w:p w:rsidR="00C7493A" w:rsidRDefault="00C7493A" w:rsidP="00502676">
      <w:pPr>
        <w:spacing w:after="0"/>
        <w:rPr>
          <w:rFonts w:cstheme="minorHAnsi"/>
        </w:rPr>
      </w:pPr>
    </w:p>
    <w:p w:rsidR="00EA54FF" w:rsidRDefault="00EA54FF" w:rsidP="00AB100E">
      <w:pPr>
        <w:spacing w:before="120" w:line="360" w:lineRule="auto"/>
        <w:jc w:val="center"/>
        <w:rPr>
          <w:rFonts w:cstheme="minorHAnsi"/>
        </w:rPr>
      </w:pPr>
      <w:r w:rsidRPr="00556274">
        <w:rPr>
          <w:rFonts w:cstheme="minorHAnsi"/>
        </w:rPr>
        <w:t>§6</w:t>
      </w:r>
    </w:p>
    <w:p w:rsidR="004E0411" w:rsidRPr="003C3B49" w:rsidRDefault="004E0411" w:rsidP="004E0411">
      <w:pPr>
        <w:pStyle w:val="Akapitzlist"/>
        <w:numPr>
          <w:ilvl w:val="0"/>
          <w:numId w:val="12"/>
        </w:numPr>
        <w:tabs>
          <w:tab w:val="left" w:pos="9498"/>
        </w:tabs>
        <w:suppressAutoHyphens/>
        <w:spacing w:before="120" w:after="120" w:line="240" w:lineRule="auto"/>
        <w:ind w:right="40"/>
        <w:jc w:val="both"/>
        <w:rPr>
          <w:rFonts w:eastAsia="Times New Roman" w:cstheme="minorHAnsi"/>
          <w:color w:val="FF0000"/>
          <w:szCs w:val="24"/>
          <w:lang w:eastAsia="ar-SA"/>
        </w:rPr>
      </w:pPr>
      <w:r w:rsidRPr="003C3B49">
        <w:rPr>
          <w:rFonts w:eastAsia="Times New Roman" w:cstheme="minorHAnsi"/>
          <w:color w:val="FF0000"/>
          <w:szCs w:val="24"/>
        </w:rPr>
        <w:t>Zasady waloryzacji cen:</w:t>
      </w:r>
    </w:p>
    <w:p w:rsidR="004E0411" w:rsidRPr="003C3B49" w:rsidRDefault="00210B78" w:rsidP="004E0411">
      <w:pPr>
        <w:numPr>
          <w:ilvl w:val="0"/>
          <w:numId w:val="11"/>
        </w:numPr>
        <w:contextualSpacing/>
        <w:rPr>
          <w:rFonts w:eastAsiaTheme="minorHAnsi" w:cstheme="minorHAnsi"/>
          <w:color w:val="FF0000"/>
          <w:szCs w:val="24"/>
        </w:rPr>
      </w:pPr>
      <w:r>
        <w:rPr>
          <w:rFonts w:ascii="Calibri" w:eastAsiaTheme="minorHAnsi" w:hAnsi="Calibri" w:cs="Calibri"/>
          <w:color w:val="FF0000"/>
          <w:szCs w:val="24"/>
          <w:lang w:eastAsia="en-US"/>
        </w:rPr>
        <w:t>Udzielający zamówienie</w:t>
      </w:r>
      <w:r w:rsidR="004E0411" w:rsidRPr="003C3B49">
        <w:rPr>
          <w:rFonts w:ascii="Calibri" w:eastAsiaTheme="minorHAnsi" w:hAnsi="Calibri" w:cs="Calibri"/>
          <w:color w:val="FF0000"/>
          <w:szCs w:val="24"/>
          <w:lang w:eastAsia="en-US"/>
        </w:rPr>
        <w:t xml:space="preserve"> dopuszcza możliwość waloryzacji cen w drodze porozumienia stron.</w:t>
      </w:r>
    </w:p>
    <w:p w:rsidR="004E0411" w:rsidRPr="003C3B49" w:rsidRDefault="004E0411" w:rsidP="004E0411">
      <w:pPr>
        <w:numPr>
          <w:ilvl w:val="0"/>
          <w:numId w:val="11"/>
        </w:numPr>
        <w:contextualSpacing/>
        <w:rPr>
          <w:rFonts w:eastAsiaTheme="minorHAnsi" w:cstheme="minorHAnsi"/>
          <w:color w:val="FF0000"/>
          <w:szCs w:val="24"/>
        </w:rPr>
      </w:pPr>
      <w:r w:rsidRPr="003C3B49">
        <w:rPr>
          <w:rFonts w:ascii="Calibri" w:eastAsiaTheme="minorHAnsi" w:hAnsi="Calibri" w:cs="Calibri"/>
          <w:color w:val="FF0000"/>
          <w:szCs w:val="24"/>
          <w:lang w:eastAsia="en-US"/>
        </w:rPr>
        <w:t xml:space="preserve">Podstawą waloryzacji są wskaźniki cen towarów i usług konsumpcyjnych (inflacja) w stosunku do okresu od zawarcia umowy do wystąpienia o waloryzację, ogłaszane w tabelach </w:t>
      </w:r>
      <w:r w:rsidRPr="003C3B49">
        <w:rPr>
          <w:rFonts w:eastAsiaTheme="minorHAnsi" w:cstheme="minorHAnsi"/>
          <w:color w:val="FF0000"/>
          <w:szCs w:val="24"/>
          <w:lang w:eastAsia="en-US"/>
        </w:rPr>
        <w:t>Głównego Urzędu Statystycznego w Biuletynie Statystycznym GUS</w:t>
      </w:r>
      <w:r w:rsidRPr="003C3B49">
        <w:rPr>
          <w:rFonts w:ascii="Calibri" w:eastAsiaTheme="minorHAnsi" w:hAnsi="Calibri" w:cs="Calibri"/>
          <w:color w:val="FF0000"/>
          <w:szCs w:val="24"/>
          <w:lang w:eastAsia="en-US"/>
        </w:rPr>
        <w:t xml:space="preserve"> dla </w:t>
      </w:r>
      <w:r w:rsidR="003C3B49" w:rsidRPr="003C3B49">
        <w:rPr>
          <w:rFonts w:ascii="Calibri" w:hAnsi="Calibri" w:cs="Calibri"/>
          <w:color w:val="FF0000"/>
          <w:sz w:val="24"/>
          <w:szCs w:val="24"/>
        </w:rPr>
        <w:t>towarów i usług konsumpcyjnych</w:t>
      </w:r>
      <w:r w:rsidRPr="003C3B49">
        <w:rPr>
          <w:rFonts w:ascii="Calibri" w:hAnsi="Calibri" w:cs="Calibri"/>
          <w:color w:val="FF0000"/>
          <w:sz w:val="24"/>
          <w:szCs w:val="24"/>
        </w:rPr>
        <w:t>.</w:t>
      </w:r>
    </w:p>
    <w:p w:rsidR="004E0411" w:rsidRPr="003C3B49" w:rsidRDefault="004E0411" w:rsidP="004E0411">
      <w:pPr>
        <w:numPr>
          <w:ilvl w:val="0"/>
          <w:numId w:val="11"/>
        </w:numPr>
        <w:contextualSpacing/>
        <w:rPr>
          <w:rFonts w:eastAsiaTheme="minorHAnsi" w:cstheme="minorHAnsi"/>
          <w:color w:val="FF0000"/>
          <w:szCs w:val="24"/>
        </w:rPr>
      </w:pPr>
      <w:r w:rsidRPr="003C3B49">
        <w:rPr>
          <w:rFonts w:ascii="Calibri" w:eastAsiaTheme="minorHAnsi" w:hAnsi="Calibri" w:cs="Calibri"/>
          <w:color w:val="FF0000"/>
          <w:szCs w:val="24"/>
          <w:lang w:eastAsia="en-US"/>
        </w:rPr>
        <w:t>Zmiana cen przedmiotu umowy do 3%, nie będzie podstawą do zmiany wynagrodzenia.</w:t>
      </w:r>
    </w:p>
    <w:p w:rsidR="004E0411" w:rsidRPr="003C3B49" w:rsidRDefault="004E0411" w:rsidP="004E0411">
      <w:pPr>
        <w:numPr>
          <w:ilvl w:val="0"/>
          <w:numId w:val="11"/>
        </w:numPr>
        <w:contextualSpacing/>
        <w:rPr>
          <w:rFonts w:eastAsiaTheme="minorHAnsi" w:cstheme="minorHAnsi"/>
          <w:color w:val="FF0000"/>
          <w:szCs w:val="24"/>
        </w:rPr>
      </w:pPr>
      <w:r w:rsidRPr="003C3B49">
        <w:rPr>
          <w:rFonts w:ascii="Calibri" w:eastAsiaTheme="minorHAnsi" w:hAnsi="Calibri" w:cs="Calibri"/>
          <w:color w:val="FF0000"/>
          <w:szCs w:val="24"/>
          <w:lang w:eastAsia="en-US"/>
        </w:rPr>
        <w:t xml:space="preserve">Waloryzacja powodująca zmniejszenie lub zwiększenie cen przyjętych w umowie może być dokonana na wniosek </w:t>
      </w:r>
      <w:r w:rsidR="00210B78">
        <w:rPr>
          <w:rFonts w:ascii="Calibri" w:eastAsiaTheme="minorHAnsi" w:hAnsi="Calibri" w:cs="Calibri"/>
          <w:color w:val="FF0000"/>
          <w:szCs w:val="24"/>
          <w:lang w:eastAsia="en-US"/>
        </w:rPr>
        <w:t>Udzielającego zamówienie lub Przyjmującego zamówienie</w:t>
      </w:r>
      <w:r w:rsidRPr="003C3B49">
        <w:rPr>
          <w:rFonts w:ascii="Calibri" w:eastAsiaTheme="minorHAnsi" w:hAnsi="Calibri" w:cs="Calibri"/>
          <w:color w:val="FF0000"/>
          <w:szCs w:val="24"/>
          <w:lang w:eastAsia="en-US"/>
        </w:rPr>
        <w:t>, zgłoszony pisemn</w:t>
      </w:r>
      <w:r w:rsidR="009F0B69">
        <w:rPr>
          <w:rFonts w:ascii="Calibri" w:eastAsiaTheme="minorHAnsi" w:hAnsi="Calibri" w:cs="Calibri"/>
          <w:color w:val="FF0000"/>
          <w:szCs w:val="24"/>
          <w:lang w:eastAsia="en-US"/>
        </w:rPr>
        <w:t>ie nie wcześniej jednak niż po 12</w:t>
      </w:r>
      <w:r w:rsidRPr="003C3B49">
        <w:rPr>
          <w:rFonts w:ascii="Calibri" w:eastAsiaTheme="minorHAnsi" w:hAnsi="Calibri" w:cs="Calibri"/>
          <w:color w:val="FF0000"/>
          <w:szCs w:val="24"/>
          <w:lang w:eastAsia="en-US"/>
        </w:rPr>
        <w:t xml:space="preserve"> miesiącach obowiązywania umowy. W przypadku gdy umowa zostanie zawarta po upływie 180 dni od dnia terminu składania ofert, początkowym terminem ustalenia zmiany wynagrodzenia jest dzień otwarcia ofert.</w:t>
      </w:r>
    </w:p>
    <w:p w:rsidR="004E0411" w:rsidRPr="003C3B49" w:rsidRDefault="004E0411" w:rsidP="004E0411">
      <w:pPr>
        <w:numPr>
          <w:ilvl w:val="0"/>
          <w:numId w:val="11"/>
        </w:numPr>
        <w:contextualSpacing/>
        <w:rPr>
          <w:rFonts w:eastAsiaTheme="minorHAnsi" w:cstheme="minorHAnsi"/>
          <w:color w:val="FF0000"/>
          <w:szCs w:val="24"/>
        </w:rPr>
      </w:pPr>
      <w:r w:rsidRPr="003C3B49">
        <w:rPr>
          <w:rFonts w:eastAsiaTheme="minorHAnsi" w:cstheme="minorHAnsi"/>
          <w:color w:val="FF0000"/>
          <w:szCs w:val="24"/>
          <w:lang w:eastAsia="en-US"/>
        </w:rPr>
        <w:t>Każda ze stron ma prawo do jednokrotnej waloryzacji na swoją korzyść.</w:t>
      </w:r>
    </w:p>
    <w:p w:rsidR="004E0411" w:rsidRPr="003C3B49" w:rsidRDefault="004E0411" w:rsidP="004E0411">
      <w:pPr>
        <w:numPr>
          <w:ilvl w:val="0"/>
          <w:numId w:val="11"/>
        </w:numPr>
        <w:contextualSpacing/>
        <w:rPr>
          <w:rFonts w:eastAsiaTheme="minorHAnsi" w:cstheme="minorHAnsi"/>
          <w:color w:val="FF0000"/>
          <w:szCs w:val="24"/>
        </w:rPr>
      </w:pPr>
      <w:r w:rsidRPr="003C3B49">
        <w:rPr>
          <w:rFonts w:ascii="Calibri" w:eastAsiaTheme="minorHAnsi" w:hAnsi="Calibri" w:cs="Calibri"/>
          <w:color w:val="FF0000"/>
          <w:szCs w:val="24"/>
          <w:lang w:eastAsia="en-US"/>
        </w:rPr>
        <w:t>Nowa cena będzie obowiązywała od daty wskazanej w aneksie do umowy.</w:t>
      </w:r>
    </w:p>
    <w:p w:rsidR="004E0411" w:rsidRPr="003C3B49" w:rsidRDefault="004E0411" w:rsidP="004E0411">
      <w:pPr>
        <w:numPr>
          <w:ilvl w:val="0"/>
          <w:numId w:val="11"/>
        </w:numPr>
        <w:contextualSpacing/>
        <w:rPr>
          <w:rFonts w:eastAsiaTheme="minorHAnsi" w:cstheme="minorHAnsi"/>
          <w:color w:val="FF0000"/>
          <w:szCs w:val="24"/>
        </w:rPr>
      </w:pPr>
      <w:r w:rsidRPr="003C3B49">
        <w:rPr>
          <w:rFonts w:ascii="Calibri" w:eastAsiaTheme="minorHAnsi" w:hAnsi="Calibri" w:cs="Calibri"/>
          <w:color w:val="FF0000"/>
          <w:szCs w:val="24"/>
          <w:lang w:eastAsia="en-US"/>
        </w:rPr>
        <w:t>W przypadku braku porozumienia co do ceny lub braku akceptacji dla proponowanej zmiany, Strony mogą umowę rozwiązać za porozumieniem stron lub za 2-miesięcznym okresem wypowiedzenia.</w:t>
      </w:r>
    </w:p>
    <w:p w:rsidR="004E0411" w:rsidRPr="003C3B49" w:rsidRDefault="004E0411" w:rsidP="004E0411">
      <w:pPr>
        <w:numPr>
          <w:ilvl w:val="0"/>
          <w:numId w:val="11"/>
        </w:numPr>
        <w:contextualSpacing/>
        <w:rPr>
          <w:rFonts w:eastAsiaTheme="minorHAnsi" w:cstheme="minorHAnsi"/>
          <w:color w:val="FF0000"/>
          <w:szCs w:val="24"/>
        </w:rPr>
      </w:pPr>
      <w:r w:rsidRPr="003C3B49">
        <w:rPr>
          <w:rFonts w:ascii="Calibri" w:eastAsiaTheme="minorHAnsi" w:hAnsi="Calibri" w:cs="Calibri"/>
          <w:color w:val="FF0000"/>
          <w:szCs w:val="24"/>
          <w:lang w:eastAsia="en-US"/>
        </w:rPr>
        <w:t>Zastrzega się, iż w okresie wypowiedzenia obowiązywać będą dotychczasowe ceny.</w:t>
      </w:r>
    </w:p>
    <w:p w:rsidR="004E0411" w:rsidRPr="003C3B49" w:rsidRDefault="004E0411" w:rsidP="004E0411">
      <w:pPr>
        <w:numPr>
          <w:ilvl w:val="0"/>
          <w:numId w:val="11"/>
        </w:numPr>
        <w:contextualSpacing/>
        <w:rPr>
          <w:rFonts w:eastAsiaTheme="minorHAnsi" w:cstheme="minorHAnsi"/>
          <w:color w:val="FF0000"/>
          <w:szCs w:val="24"/>
        </w:rPr>
      </w:pPr>
      <w:r w:rsidRPr="003C3B49">
        <w:rPr>
          <w:rFonts w:ascii="Calibri" w:eastAsiaTheme="minorHAnsi" w:hAnsi="Calibri" w:cs="Calibri"/>
          <w:color w:val="FF0000"/>
          <w:szCs w:val="24"/>
          <w:lang w:eastAsia="en-US"/>
        </w:rPr>
        <w:t>Okres wypowiedzenia liczy się od miesiąca następnego, w którym wypowiedzenie nastąpiło.</w:t>
      </w:r>
    </w:p>
    <w:p w:rsidR="004E0411" w:rsidRDefault="004E0411" w:rsidP="004E2C3B">
      <w:pPr>
        <w:rPr>
          <w:rFonts w:cstheme="minorHAnsi"/>
        </w:rPr>
      </w:pPr>
    </w:p>
    <w:p w:rsidR="004C0D08" w:rsidRPr="00317718" w:rsidRDefault="004C0D08" w:rsidP="004E0411">
      <w:pPr>
        <w:jc w:val="center"/>
        <w:rPr>
          <w:rFonts w:cstheme="minorHAnsi"/>
        </w:rPr>
      </w:pPr>
      <w:r w:rsidRPr="00317718">
        <w:rPr>
          <w:rFonts w:cstheme="minorHAnsi"/>
        </w:rPr>
        <w:t xml:space="preserve">§ </w:t>
      </w:r>
      <w:r w:rsidR="00AB100E">
        <w:rPr>
          <w:rFonts w:cstheme="minorHAnsi"/>
        </w:rPr>
        <w:t>7</w:t>
      </w:r>
    </w:p>
    <w:p w:rsidR="004C0D08" w:rsidRPr="00317718" w:rsidRDefault="004C0D08" w:rsidP="004C0D08">
      <w:pPr>
        <w:rPr>
          <w:rFonts w:cstheme="minorHAnsi"/>
        </w:rPr>
      </w:pPr>
      <w:r w:rsidRPr="00317718">
        <w:rPr>
          <w:rFonts w:cstheme="minorHAnsi"/>
        </w:rPr>
        <w:t>1.Umowa została zawarta na cza</w:t>
      </w:r>
      <w:r w:rsidR="00903F63" w:rsidRPr="00317718">
        <w:rPr>
          <w:rFonts w:cstheme="minorHAnsi"/>
        </w:rPr>
        <w:t>s</w:t>
      </w:r>
      <w:r w:rsidRPr="00317718">
        <w:rPr>
          <w:rFonts w:cstheme="minorHAnsi"/>
        </w:rPr>
        <w:t xml:space="preserve"> określony i obowiązuje od dnia </w:t>
      </w:r>
      <w:r w:rsidR="00903F63" w:rsidRPr="00317718">
        <w:rPr>
          <w:rFonts w:cstheme="minorHAnsi"/>
        </w:rPr>
        <w:t>……………</w:t>
      </w:r>
      <w:r w:rsidR="007E268E" w:rsidRPr="00317718">
        <w:rPr>
          <w:rFonts w:cstheme="minorHAnsi"/>
        </w:rPr>
        <w:t xml:space="preserve"> r. do dnia </w:t>
      </w:r>
      <w:r w:rsidR="00903F63" w:rsidRPr="00317718">
        <w:rPr>
          <w:rFonts w:cstheme="minorHAnsi"/>
        </w:rPr>
        <w:t>………………..</w:t>
      </w:r>
      <w:r w:rsidRPr="00317718">
        <w:rPr>
          <w:rFonts w:cstheme="minorHAnsi"/>
        </w:rPr>
        <w:t xml:space="preserve"> r.</w:t>
      </w:r>
      <w:r w:rsidR="007E268E" w:rsidRPr="00317718">
        <w:rPr>
          <w:rFonts w:cstheme="minorHAnsi"/>
        </w:rPr>
        <w:t xml:space="preserve"> z możliwością przedłużenia</w:t>
      </w:r>
      <w:r w:rsidR="005A3036" w:rsidRPr="00317718">
        <w:rPr>
          <w:rFonts w:cstheme="minorHAnsi"/>
        </w:rPr>
        <w:t xml:space="preserve"> jej</w:t>
      </w:r>
      <w:r w:rsidR="007E268E" w:rsidRPr="00317718">
        <w:rPr>
          <w:rFonts w:cstheme="minorHAnsi"/>
        </w:rPr>
        <w:t xml:space="preserve"> na dalszy czas oznaczony na podstawie aneksu podpisanego przez obie strony.</w:t>
      </w:r>
    </w:p>
    <w:p w:rsidR="004C0D08" w:rsidRPr="00317718" w:rsidRDefault="004C0D08" w:rsidP="004C0D08">
      <w:pPr>
        <w:rPr>
          <w:rFonts w:cstheme="minorHAnsi"/>
        </w:rPr>
      </w:pPr>
      <w:r w:rsidRPr="00317718">
        <w:rPr>
          <w:rFonts w:cstheme="minorHAnsi"/>
        </w:rPr>
        <w:t>2.Wszelkie zmiany umowy</w:t>
      </w:r>
      <w:r w:rsidR="002A0FD3" w:rsidRPr="00317718">
        <w:rPr>
          <w:rFonts w:cstheme="minorHAnsi"/>
        </w:rPr>
        <w:t xml:space="preserve"> pod, rygorem nieważności,</w:t>
      </w:r>
      <w:r w:rsidRPr="00317718">
        <w:rPr>
          <w:rFonts w:cstheme="minorHAnsi"/>
        </w:rPr>
        <w:t xml:space="preserve"> wymagają formy pisemnej i obowiązują po podpisaniu przez obie strony.</w:t>
      </w:r>
    </w:p>
    <w:p w:rsidR="004C0D08" w:rsidRPr="00317718" w:rsidRDefault="004C0D08" w:rsidP="004C0D08">
      <w:pPr>
        <w:rPr>
          <w:rFonts w:cstheme="minorHAnsi"/>
        </w:rPr>
      </w:pPr>
      <w:r w:rsidRPr="00317718">
        <w:rPr>
          <w:rFonts w:cstheme="minorHAnsi"/>
        </w:rPr>
        <w:lastRenderedPageBreak/>
        <w:t xml:space="preserve">3. </w:t>
      </w:r>
      <w:r w:rsidRPr="00317718">
        <w:rPr>
          <w:rFonts w:cstheme="minorHAnsi"/>
          <w:b/>
        </w:rPr>
        <w:t>Udzielający zamówienia</w:t>
      </w:r>
      <w:r w:rsidRPr="00317718">
        <w:rPr>
          <w:rFonts w:cstheme="minorHAnsi"/>
        </w:rPr>
        <w:t xml:space="preserve"> może wypowiedzieć umowę </w:t>
      </w:r>
      <w:r w:rsidR="00F4181B" w:rsidRPr="00317718">
        <w:rPr>
          <w:rFonts w:cstheme="minorHAnsi"/>
        </w:rPr>
        <w:t xml:space="preserve">z 1miesięcznym okresem wypowiedzenia, </w:t>
      </w:r>
      <w:r w:rsidRPr="00317718">
        <w:rPr>
          <w:rFonts w:cstheme="minorHAnsi"/>
        </w:rPr>
        <w:t xml:space="preserve">przypadającym na koniec miesiąca w przypadku likwidacji </w:t>
      </w:r>
      <w:r w:rsidRPr="00317718">
        <w:rPr>
          <w:rFonts w:cstheme="minorHAnsi"/>
          <w:b/>
        </w:rPr>
        <w:t>Przyjmującego zamówienie</w:t>
      </w:r>
      <w:r w:rsidR="00ED3ED7" w:rsidRPr="00317718">
        <w:rPr>
          <w:rFonts w:cstheme="minorHAnsi"/>
        </w:rPr>
        <w:t xml:space="preserve"> lub wykre</w:t>
      </w:r>
      <w:r w:rsidR="003A5020" w:rsidRPr="00317718">
        <w:rPr>
          <w:rFonts w:cstheme="minorHAnsi"/>
        </w:rPr>
        <w:t>ślenia g</w:t>
      </w:r>
      <w:r w:rsidR="007E268E" w:rsidRPr="00317718">
        <w:rPr>
          <w:rFonts w:cstheme="minorHAnsi"/>
        </w:rPr>
        <w:t>o z właściwego rejestru, lub też</w:t>
      </w:r>
      <w:r w:rsidR="003A5020" w:rsidRPr="00317718">
        <w:rPr>
          <w:rFonts w:cstheme="minorHAnsi"/>
        </w:rPr>
        <w:t xml:space="preserve"> utraty zdolności do realizacji zamówienia.</w:t>
      </w:r>
    </w:p>
    <w:p w:rsidR="00ED3ED7" w:rsidRPr="00317718" w:rsidRDefault="00ED3ED7" w:rsidP="004C0D08">
      <w:pPr>
        <w:rPr>
          <w:rFonts w:cstheme="minorHAnsi"/>
        </w:rPr>
      </w:pPr>
      <w:r w:rsidRPr="00317718">
        <w:rPr>
          <w:rFonts w:cstheme="minorHAnsi"/>
        </w:rPr>
        <w:t>4. O zdarzeniach uzasadniających wypowiedzenie umo</w:t>
      </w:r>
      <w:r w:rsidR="00EA54FF">
        <w:rPr>
          <w:rFonts w:cstheme="minorHAnsi"/>
        </w:rPr>
        <w:t xml:space="preserve">wy na warunkach określonych w </w:t>
      </w:r>
      <w:r w:rsidRPr="00317718">
        <w:rPr>
          <w:rFonts w:cstheme="minorHAnsi"/>
        </w:rPr>
        <w:t>pkt.</w:t>
      </w:r>
      <w:r w:rsidR="00AB100E">
        <w:rPr>
          <w:rFonts w:cstheme="minorHAnsi"/>
        </w:rPr>
        <w:t xml:space="preserve"> </w:t>
      </w:r>
      <w:r w:rsidRPr="00317718">
        <w:rPr>
          <w:rFonts w:cstheme="minorHAnsi"/>
        </w:rPr>
        <w:t xml:space="preserve">3 </w:t>
      </w:r>
      <w:r w:rsidRPr="00317718">
        <w:rPr>
          <w:rFonts w:cstheme="minorHAnsi"/>
          <w:b/>
        </w:rPr>
        <w:t>Przyjmujący zamówienie</w:t>
      </w:r>
      <w:r w:rsidRPr="00317718">
        <w:rPr>
          <w:rFonts w:cstheme="minorHAnsi"/>
        </w:rPr>
        <w:t xml:space="preserve"> poinformuje </w:t>
      </w:r>
      <w:r w:rsidRPr="00317718">
        <w:rPr>
          <w:rFonts w:cstheme="minorHAnsi"/>
          <w:b/>
        </w:rPr>
        <w:t>Udzielającego zamówienia</w:t>
      </w:r>
      <w:r w:rsidRPr="00317718">
        <w:rPr>
          <w:rFonts w:cstheme="minorHAnsi"/>
        </w:rPr>
        <w:t xml:space="preserve"> niezwłocznie po zaistnieniu w/w zdarzeń.</w:t>
      </w:r>
    </w:p>
    <w:p w:rsidR="003670E7" w:rsidRPr="00317718" w:rsidRDefault="003670E7" w:rsidP="004C0D08">
      <w:pPr>
        <w:rPr>
          <w:rFonts w:cstheme="minorHAnsi"/>
        </w:rPr>
      </w:pPr>
      <w:r w:rsidRPr="00317718">
        <w:rPr>
          <w:rFonts w:cstheme="minorHAnsi"/>
        </w:rPr>
        <w:t xml:space="preserve">5. </w:t>
      </w:r>
      <w:r w:rsidRPr="00317718">
        <w:rPr>
          <w:rFonts w:cstheme="minorHAnsi"/>
          <w:b/>
        </w:rPr>
        <w:t>Przyjmujący zamówienie</w:t>
      </w:r>
      <w:r w:rsidRPr="00317718">
        <w:rPr>
          <w:rFonts w:cstheme="minorHAnsi"/>
        </w:rPr>
        <w:t xml:space="preserve"> może rozwiązać umowę </w:t>
      </w:r>
      <w:r w:rsidR="00F4181B" w:rsidRPr="00317718">
        <w:rPr>
          <w:rFonts w:cstheme="minorHAnsi"/>
        </w:rPr>
        <w:t>za 1miesięcznym okresem wypowiedzenia</w:t>
      </w:r>
      <w:r w:rsidRPr="00317718">
        <w:rPr>
          <w:rFonts w:cstheme="minorHAnsi"/>
        </w:rPr>
        <w:t>, przypadającym na koniec miesiąc</w:t>
      </w:r>
      <w:r w:rsidR="00F4181B" w:rsidRPr="00317718">
        <w:rPr>
          <w:rFonts w:cstheme="minorHAnsi"/>
        </w:rPr>
        <w:t>a, z podaniem na piśmie ważnych powodów.</w:t>
      </w:r>
    </w:p>
    <w:p w:rsidR="003E0AAA" w:rsidRPr="00317718" w:rsidRDefault="003670E7" w:rsidP="004C0D08">
      <w:pPr>
        <w:rPr>
          <w:rFonts w:cstheme="minorHAnsi"/>
        </w:rPr>
      </w:pPr>
      <w:r w:rsidRPr="00317718">
        <w:rPr>
          <w:rFonts w:cstheme="minorHAnsi"/>
        </w:rPr>
        <w:t>6</w:t>
      </w:r>
      <w:r w:rsidR="003E0AAA" w:rsidRPr="00317718">
        <w:rPr>
          <w:rFonts w:cstheme="minorHAnsi"/>
        </w:rPr>
        <w:t>. W s</w:t>
      </w:r>
      <w:r w:rsidR="003A5020" w:rsidRPr="00317718">
        <w:rPr>
          <w:rFonts w:cstheme="minorHAnsi"/>
        </w:rPr>
        <w:t>prawach w umowie nie unormowanych mają</w:t>
      </w:r>
      <w:r w:rsidR="003E0AAA" w:rsidRPr="00317718">
        <w:rPr>
          <w:rFonts w:cstheme="minorHAnsi"/>
        </w:rPr>
        <w:t xml:space="preserve"> zastosowanie przepisy Kodeksu cywilnego i </w:t>
      </w:r>
      <w:r w:rsidR="005A3036" w:rsidRPr="00317718">
        <w:rPr>
          <w:rFonts w:cstheme="minorHAnsi"/>
        </w:rPr>
        <w:t xml:space="preserve">odpowiednie </w:t>
      </w:r>
      <w:r w:rsidR="003E0AAA" w:rsidRPr="00317718">
        <w:rPr>
          <w:rFonts w:cstheme="minorHAnsi"/>
        </w:rPr>
        <w:t>przepisy Ustawy o działalności leczniczej.</w:t>
      </w:r>
    </w:p>
    <w:p w:rsidR="00F4181B" w:rsidRPr="00317718" w:rsidRDefault="003670E7" w:rsidP="004C0D08">
      <w:pPr>
        <w:rPr>
          <w:rFonts w:cstheme="minorHAnsi"/>
        </w:rPr>
      </w:pPr>
      <w:r w:rsidRPr="00317718">
        <w:rPr>
          <w:rFonts w:cstheme="minorHAnsi"/>
        </w:rPr>
        <w:t>7</w:t>
      </w:r>
      <w:r w:rsidR="003E0AAA" w:rsidRPr="00317718">
        <w:rPr>
          <w:rFonts w:cstheme="minorHAnsi"/>
        </w:rPr>
        <w:t>. Umowę sporządzono w dwóch jednobrzmiących egzemplarzach, po jednym dla stron.</w:t>
      </w:r>
    </w:p>
    <w:p w:rsidR="00C612BA" w:rsidRPr="00317718" w:rsidRDefault="00C612BA" w:rsidP="00C612BA">
      <w:pPr>
        <w:spacing w:after="0"/>
        <w:rPr>
          <w:rFonts w:cstheme="minorHAnsi"/>
        </w:rPr>
      </w:pPr>
    </w:p>
    <w:p w:rsidR="00C612BA" w:rsidRPr="00317718" w:rsidRDefault="00C612BA" w:rsidP="00C612BA">
      <w:pPr>
        <w:spacing w:after="0"/>
        <w:rPr>
          <w:rFonts w:cstheme="minorHAnsi"/>
        </w:rPr>
      </w:pPr>
    </w:p>
    <w:p w:rsidR="00C612BA" w:rsidRPr="00317718" w:rsidRDefault="00C612BA" w:rsidP="00C612BA">
      <w:pPr>
        <w:spacing w:after="0"/>
        <w:rPr>
          <w:rFonts w:cstheme="minorHAnsi"/>
        </w:rPr>
      </w:pPr>
    </w:p>
    <w:p w:rsidR="00222F62" w:rsidRPr="00317718" w:rsidRDefault="00876717" w:rsidP="004E2C3B">
      <w:pPr>
        <w:rPr>
          <w:rFonts w:cstheme="minorHAnsi"/>
          <w:b/>
        </w:rPr>
      </w:pPr>
      <w:r w:rsidRPr="00317718">
        <w:rPr>
          <w:rFonts w:cstheme="minorHAnsi"/>
          <w:b/>
        </w:rPr>
        <w:t>Udzielający zamówienia:</w:t>
      </w:r>
      <w:r w:rsidR="00903F63" w:rsidRPr="00317718">
        <w:rPr>
          <w:rFonts w:cstheme="minorHAnsi"/>
          <w:b/>
        </w:rPr>
        <w:tab/>
      </w:r>
      <w:r w:rsidR="00317718">
        <w:rPr>
          <w:rFonts w:cstheme="minorHAnsi"/>
          <w:b/>
        </w:rPr>
        <w:t xml:space="preserve">    </w:t>
      </w:r>
      <w:r w:rsidR="00317718">
        <w:rPr>
          <w:rFonts w:cstheme="minorHAnsi"/>
          <w:b/>
        </w:rPr>
        <w:tab/>
      </w:r>
      <w:r w:rsidR="00317718">
        <w:rPr>
          <w:rFonts w:cstheme="minorHAnsi"/>
          <w:b/>
        </w:rPr>
        <w:tab/>
      </w:r>
      <w:r w:rsidR="00903F63" w:rsidRPr="00317718">
        <w:rPr>
          <w:rFonts w:cstheme="minorHAnsi"/>
          <w:b/>
        </w:rPr>
        <w:tab/>
      </w:r>
      <w:r w:rsidR="00903F63" w:rsidRPr="00317718">
        <w:rPr>
          <w:rFonts w:cstheme="minorHAnsi"/>
          <w:b/>
        </w:rPr>
        <w:tab/>
      </w:r>
      <w:r w:rsidR="00317718">
        <w:rPr>
          <w:rFonts w:cstheme="minorHAnsi"/>
          <w:b/>
        </w:rPr>
        <w:t xml:space="preserve">     </w:t>
      </w:r>
      <w:r w:rsidR="00903F63" w:rsidRPr="00317718">
        <w:rPr>
          <w:rFonts w:cstheme="minorHAnsi"/>
          <w:b/>
        </w:rPr>
        <w:tab/>
        <w:t>Przyjmujący zamówienie:</w:t>
      </w:r>
      <w:r w:rsidR="00222F62" w:rsidRPr="00317718">
        <w:rPr>
          <w:rFonts w:cstheme="minorHAnsi"/>
        </w:rPr>
        <w:t xml:space="preserve"> </w:t>
      </w:r>
    </w:p>
    <w:sectPr w:rsidR="00222F62" w:rsidRPr="00317718" w:rsidSect="00404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7C4" w:rsidRDefault="002627C4" w:rsidP="004C0D08">
      <w:pPr>
        <w:spacing w:after="0" w:line="240" w:lineRule="auto"/>
      </w:pPr>
      <w:r>
        <w:separator/>
      </w:r>
    </w:p>
  </w:endnote>
  <w:endnote w:type="continuationSeparator" w:id="0">
    <w:p w:rsidR="002627C4" w:rsidRDefault="002627C4" w:rsidP="004C0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7C4" w:rsidRDefault="002627C4" w:rsidP="004C0D08">
      <w:pPr>
        <w:spacing w:after="0" w:line="240" w:lineRule="auto"/>
      </w:pPr>
      <w:r>
        <w:separator/>
      </w:r>
    </w:p>
  </w:footnote>
  <w:footnote w:type="continuationSeparator" w:id="0">
    <w:p w:rsidR="002627C4" w:rsidRDefault="002627C4" w:rsidP="004C0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">
    <w:nsid w:val="0000000E"/>
    <w:multiLevelType w:val="singleLevel"/>
    <w:tmpl w:val="0000000E"/>
    <w:lvl w:ilvl="0">
      <w:start w:val="1"/>
      <w:numFmt w:val="decimal"/>
      <w:pStyle w:val="Nagwek9"/>
      <w:lvlText w:val="%1."/>
      <w:lvlJc w:val="left"/>
      <w:pPr>
        <w:tabs>
          <w:tab w:val="num" w:pos="720"/>
        </w:tabs>
      </w:pPr>
    </w:lvl>
  </w:abstractNum>
  <w:abstractNum w:abstractNumId="2">
    <w:nsid w:val="00000010"/>
    <w:multiLevelType w:val="multilevel"/>
    <w:tmpl w:val="00000010"/>
    <w:lvl w:ilvl="0">
      <w:start w:val="1"/>
      <w:numFmt w:val="upperRoman"/>
      <w:lvlText w:val="Artukuł %1."/>
      <w:lvlJc w:val="left"/>
      <w:pPr>
        <w:tabs>
          <w:tab w:val="num" w:pos="180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3">
    <w:nsid w:val="09175F6C"/>
    <w:multiLevelType w:val="hybridMultilevel"/>
    <w:tmpl w:val="2974D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32355"/>
    <w:multiLevelType w:val="hybridMultilevel"/>
    <w:tmpl w:val="E1EE10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DE696A"/>
    <w:multiLevelType w:val="hybridMultilevel"/>
    <w:tmpl w:val="48986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F0C0A"/>
    <w:multiLevelType w:val="hybridMultilevel"/>
    <w:tmpl w:val="14C4E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F6A45"/>
    <w:multiLevelType w:val="hybridMultilevel"/>
    <w:tmpl w:val="B686B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410814"/>
    <w:multiLevelType w:val="hybridMultilevel"/>
    <w:tmpl w:val="2AE031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45E43DB"/>
    <w:multiLevelType w:val="hybridMultilevel"/>
    <w:tmpl w:val="F0628CBE"/>
    <w:lvl w:ilvl="0" w:tplc="D608B20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8329B0"/>
    <w:multiLevelType w:val="hybridMultilevel"/>
    <w:tmpl w:val="CA4691B8"/>
    <w:lvl w:ilvl="0" w:tplc="DB34F63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>
    <w:nsid w:val="6D8434A2"/>
    <w:multiLevelType w:val="hybridMultilevel"/>
    <w:tmpl w:val="55C831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F55817"/>
    <w:multiLevelType w:val="hybridMultilevel"/>
    <w:tmpl w:val="404C0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E65A16"/>
    <w:multiLevelType w:val="hybridMultilevel"/>
    <w:tmpl w:val="9A9CB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12"/>
  </w:num>
  <w:num w:numId="6">
    <w:abstractNumId w:val="1"/>
  </w:num>
  <w:num w:numId="7">
    <w:abstractNumId w:val="10"/>
  </w:num>
  <w:num w:numId="8">
    <w:abstractNumId w:val="9"/>
  </w:num>
  <w:num w:numId="9">
    <w:abstractNumId w:val="13"/>
  </w:num>
  <w:num w:numId="10">
    <w:abstractNumId w:val="0"/>
  </w:num>
  <w:num w:numId="11">
    <w:abstractNumId w:val="11"/>
  </w:num>
  <w:num w:numId="12">
    <w:abstractNumId w:val="4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F62"/>
    <w:rsid w:val="0001312C"/>
    <w:rsid w:val="0005440C"/>
    <w:rsid w:val="0005506E"/>
    <w:rsid w:val="00062998"/>
    <w:rsid w:val="00083A2D"/>
    <w:rsid w:val="00142C04"/>
    <w:rsid w:val="001628B6"/>
    <w:rsid w:val="001769F8"/>
    <w:rsid w:val="00183614"/>
    <w:rsid w:val="001A5C67"/>
    <w:rsid w:val="001B4EDB"/>
    <w:rsid w:val="001B78FF"/>
    <w:rsid w:val="001C5DC6"/>
    <w:rsid w:val="001F475B"/>
    <w:rsid w:val="00210B78"/>
    <w:rsid w:val="00217180"/>
    <w:rsid w:val="00222F62"/>
    <w:rsid w:val="00240FE9"/>
    <w:rsid w:val="00262203"/>
    <w:rsid w:val="002627C4"/>
    <w:rsid w:val="00264ED7"/>
    <w:rsid w:val="00277097"/>
    <w:rsid w:val="002A0FD3"/>
    <w:rsid w:val="002A668D"/>
    <w:rsid w:val="00317718"/>
    <w:rsid w:val="003236CD"/>
    <w:rsid w:val="00330A11"/>
    <w:rsid w:val="003467DA"/>
    <w:rsid w:val="00351117"/>
    <w:rsid w:val="003533C5"/>
    <w:rsid w:val="00363BE9"/>
    <w:rsid w:val="003670E7"/>
    <w:rsid w:val="00376AD6"/>
    <w:rsid w:val="003A0F8F"/>
    <w:rsid w:val="003A5020"/>
    <w:rsid w:val="003C3B49"/>
    <w:rsid w:val="003E0AAA"/>
    <w:rsid w:val="004046FE"/>
    <w:rsid w:val="0040735F"/>
    <w:rsid w:val="0043333D"/>
    <w:rsid w:val="004672C7"/>
    <w:rsid w:val="004C0D08"/>
    <w:rsid w:val="004D54C9"/>
    <w:rsid w:val="004E0411"/>
    <w:rsid w:val="004E2C3B"/>
    <w:rsid w:val="004F1F11"/>
    <w:rsid w:val="004F530F"/>
    <w:rsid w:val="00502676"/>
    <w:rsid w:val="00507E6E"/>
    <w:rsid w:val="00527F27"/>
    <w:rsid w:val="00556274"/>
    <w:rsid w:val="005A3036"/>
    <w:rsid w:val="005C25DE"/>
    <w:rsid w:val="005C389C"/>
    <w:rsid w:val="005C407C"/>
    <w:rsid w:val="005E6C17"/>
    <w:rsid w:val="005E6CF2"/>
    <w:rsid w:val="00600FFC"/>
    <w:rsid w:val="00602C69"/>
    <w:rsid w:val="00675A20"/>
    <w:rsid w:val="00690ACE"/>
    <w:rsid w:val="006E30B1"/>
    <w:rsid w:val="00742C6A"/>
    <w:rsid w:val="007818B6"/>
    <w:rsid w:val="00796C99"/>
    <w:rsid w:val="007B2638"/>
    <w:rsid w:val="007C2E60"/>
    <w:rsid w:val="007D550C"/>
    <w:rsid w:val="007E268E"/>
    <w:rsid w:val="007F2F47"/>
    <w:rsid w:val="00866315"/>
    <w:rsid w:val="008743B6"/>
    <w:rsid w:val="008752FE"/>
    <w:rsid w:val="00876717"/>
    <w:rsid w:val="00881E5E"/>
    <w:rsid w:val="008A0B37"/>
    <w:rsid w:val="008A26BD"/>
    <w:rsid w:val="008E7030"/>
    <w:rsid w:val="0090056F"/>
    <w:rsid w:val="00903F63"/>
    <w:rsid w:val="00920804"/>
    <w:rsid w:val="00955089"/>
    <w:rsid w:val="0095726C"/>
    <w:rsid w:val="0096597A"/>
    <w:rsid w:val="009B7EB9"/>
    <w:rsid w:val="009F0B69"/>
    <w:rsid w:val="00A24267"/>
    <w:rsid w:val="00A2620F"/>
    <w:rsid w:val="00A80FF6"/>
    <w:rsid w:val="00A86221"/>
    <w:rsid w:val="00A93109"/>
    <w:rsid w:val="00AB100E"/>
    <w:rsid w:val="00AB63FA"/>
    <w:rsid w:val="00AC29A7"/>
    <w:rsid w:val="00AD6FBA"/>
    <w:rsid w:val="00AF4A95"/>
    <w:rsid w:val="00B01884"/>
    <w:rsid w:val="00B724DE"/>
    <w:rsid w:val="00B93533"/>
    <w:rsid w:val="00BA1389"/>
    <w:rsid w:val="00BC085A"/>
    <w:rsid w:val="00BC33FD"/>
    <w:rsid w:val="00C05460"/>
    <w:rsid w:val="00C063F2"/>
    <w:rsid w:val="00C3314B"/>
    <w:rsid w:val="00C37A52"/>
    <w:rsid w:val="00C41354"/>
    <w:rsid w:val="00C612BA"/>
    <w:rsid w:val="00C63B89"/>
    <w:rsid w:val="00C7493A"/>
    <w:rsid w:val="00CE2A95"/>
    <w:rsid w:val="00D63632"/>
    <w:rsid w:val="00D82462"/>
    <w:rsid w:val="00DB6046"/>
    <w:rsid w:val="00DF2EB0"/>
    <w:rsid w:val="00E2530F"/>
    <w:rsid w:val="00E3018B"/>
    <w:rsid w:val="00E54B93"/>
    <w:rsid w:val="00EA54FF"/>
    <w:rsid w:val="00ED3ED7"/>
    <w:rsid w:val="00EE2D95"/>
    <w:rsid w:val="00EF272C"/>
    <w:rsid w:val="00EF46BC"/>
    <w:rsid w:val="00F129F6"/>
    <w:rsid w:val="00F32C84"/>
    <w:rsid w:val="00F4181B"/>
    <w:rsid w:val="00F434DE"/>
    <w:rsid w:val="00F75B5C"/>
    <w:rsid w:val="00F90E66"/>
    <w:rsid w:val="00F94A27"/>
    <w:rsid w:val="00FA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E04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376AD6"/>
    <w:pPr>
      <w:keepNext/>
      <w:numPr>
        <w:numId w:val="6"/>
      </w:numPr>
      <w:suppressAutoHyphens/>
      <w:spacing w:before="260" w:after="0" w:line="360" w:lineRule="auto"/>
      <w:ind w:right="-1"/>
      <w:jc w:val="center"/>
      <w:outlineLvl w:val="8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3A2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0D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0D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0D08"/>
    <w:rPr>
      <w:vertAlign w:val="superscript"/>
    </w:rPr>
  </w:style>
  <w:style w:type="paragraph" w:styleId="Bezodstpw">
    <w:name w:val="No Spacing"/>
    <w:uiPriority w:val="1"/>
    <w:qFormat/>
    <w:rsid w:val="004D54C9"/>
    <w:pPr>
      <w:spacing w:after="0" w:line="240" w:lineRule="auto"/>
    </w:pPr>
  </w:style>
  <w:style w:type="character" w:customStyle="1" w:styleId="Nagwek9Znak">
    <w:name w:val="Nagłówek 9 Znak"/>
    <w:basedOn w:val="Domylnaczcionkaakapitu"/>
    <w:link w:val="Nagwek9"/>
    <w:rsid w:val="00376AD6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D6363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63632"/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4">
    <w:name w:val="Body text (4)_"/>
    <w:basedOn w:val="Domylnaczcionkaakapitu"/>
    <w:link w:val="Bodytext40"/>
    <w:uiPriority w:val="99"/>
    <w:locked/>
    <w:rsid w:val="007D550C"/>
    <w:rPr>
      <w:rFonts w:ascii="Times New Roman" w:hAnsi="Times New Roman" w:cs="Times New Roman"/>
      <w:shd w:val="clear" w:color="auto" w:fill="FFFFFF"/>
    </w:rPr>
  </w:style>
  <w:style w:type="paragraph" w:customStyle="1" w:styleId="Bodytext40">
    <w:name w:val="Body text (4)"/>
    <w:basedOn w:val="Normalny"/>
    <w:link w:val="Bodytext4"/>
    <w:uiPriority w:val="99"/>
    <w:rsid w:val="007D550C"/>
    <w:pPr>
      <w:shd w:val="clear" w:color="auto" w:fill="FFFFFF"/>
      <w:spacing w:before="7620" w:after="0" w:line="240" w:lineRule="atLeast"/>
      <w:ind w:hanging="720"/>
      <w:jc w:val="center"/>
    </w:pPr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5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C6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04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E04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376AD6"/>
    <w:pPr>
      <w:keepNext/>
      <w:numPr>
        <w:numId w:val="6"/>
      </w:numPr>
      <w:suppressAutoHyphens/>
      <w:spacing w:before="260" w:after="0" w:line="360" w:lineRule="auto"/>
      <w:ind w:right="-1"/>
      <w:jc w:val="center"/>
      <w:outlineLvl w:val="8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3A2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0D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0D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0D08"/>
    <w:rPr>
      <w:vertAlign w:val="superscript"/>
    </w:rPr>
  </w:style>
  <w:style w:type="paragraph" w:styleId="Bezodstpw">
    <w:name w:val="No Spacing"/>
    <w:uiPriority w:val="1"/>
    <w:qFormat/>
    <w:rsid w:val="004D54C9"/>
    <w:pPr>
      <w:spacing w:after="0" w:line="240" w:lineRule="auto"/>
    </w:pPr>
  </w:style>
  <w:style w:type="character" w:customStyle="1" w:styleId="Nagwek9Znak">
    <w:name w:val="Nagłówek 9 Znak"/>
    <w:basedOn w:val="Domylnaczcionkaakapitu"/>
    <w:link w:val="Nagwek9"/>
    <w:rsid w:val="00376AD6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D6363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63632"/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4">
    <w:name w:val="Body text (4)_"/>
    <w:basedOn w:val="Domylnaczcionkaakapitu"/>
    <w:link w:val="Bodytext40"/>
    <w:uiPriority w:val="99"/>
    <w:locked/>
    <w:rsid w:val="007D550C"/>
    <w:rPr>
      <w:rFonts w:ascii="Times New Roman" w:hAnsi="Times New Roman" w:cs="Times New Roman"/>
      <w:shd w:val="clear" w:color="auto" w:fill="FFFFFF"/>
    </w:rPr>
  </w:style>
  <w:style w:type="paragraph" w:customStyle="1" w:styleId="Bodytext40">
    <w:name w:val="Body text (4)"/>
    <w:basedOn w:val="Normalny"/>
    <w:link w:val="Bodytext4"/>
    <w:uiPriority w:val="99"/>
    <w:rsid w:val="007D550C"/>
    <w:pPr>
      <w:shd w:val="clear" w:color="auto" w:fill="FFFFFF"/>
      <w:spacing w:before="7620" w:after="0" w:line="240" w:lineRule="atLeast"/>
      <w:ind w:hanging="720"/>
      <w:jc w:val="center"/>
    </w:pPr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5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C6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04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1467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Izabela Adrjan</cp:lastModifiedBy>
  <cp:revision>17</cp:revision>
  <cp:lastPrinted>2023-02-20T08:44:00Z</cp:lastPrinted>
  <dcterms:created xsi:type="dcterms:W3CDTF">2023-03-07T07:57:00Z</dcterms:created>
  <dcterms:modified xsi:type="dcterms:W3CDTF">2023-03-07T09:58:00Z</dcterms:modified>
</cp:coreProperties>
</file>